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9" w:rsidRDefault="00A0105D" w:rsidP="00E117D9">
      <w:pPr>
        <w:pStyle w:val="a7"/>
        <w:spacing w:before="0" w:after="0"/>
        <w:jc w:val="center"/>
      </w:pPr>
      <w:r>
        <w:rPr>
          <w:noProof/>
          <w:lang w:eastAsia="ru-RU"/>
        </w:rPr>
        <w:drawing>
          <wp:inline distT="0" distB="0" distL="0" distR="0">
            <wp:extent cx="885190" cy="103124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grayscl/>
                    </a:blip>
                    <a:srcRect/>
                    <a:stretch>
                      <a:fillRect/>
                    </a:stretch>
                  </pic:blipFill>
                  <pic:spPr bwMode="auto">
                    <a:xfrm>
                      <a:off x="0" y="0"/>
                      <a:ext cx="885190" cy="1031240"/>
                    </a:xfrm>
                    <a:prstGeom prst="rect">
                      <a:avLst/>
                    </a:prstGeom>
                    <a:noFill/>
                    <a:ln w="9525">
                      <a:noFill/>
                      <a:miter lim="800000"/>
                      <a:headEnd/>
                      <a:tailEnd/>
                    </a:ln>
                  </pic:spPr>
                </pic:pic>
              </a:graphicData>
            </a:graphic>
          </wp:inline>
        </w:drawing>
      </w:r>
    </w:p>
    <w:p w:rsidR="003036BF" w:rsidRDefault="003036BF" w:rsidP="003036BF">
      <w:pPr>
        <w:autoSpaceDE w:val="0"/>
        <w:rPr>
          <w:b/>
          <w:sz w:val="24"/>
        </w:rPr>
      </w:pPr>
    </w:p>
    <w:p w:rsidR="00F256D4" w:rsidRDefault="002755CF" w:rsidP="00896FDC">
      <w:pPr>
        <w:autoSpaceDE w:val="0"/>
        <w:jc w:val="center"/>
        <w:rPr>
          <w:b/>
          <w:szCs w:val="28"/>
        </w:rPr>
      </w:pPr>
      <w:r w:rsidRPr="00C92A48">
        <w:rPr>
          <w:b/>
          <w:szCs w:val="28"/>
        </w:rPr>
        <w:t xml:space="preserve">АДМИНИСТРАЦИЯ  </w:t>
      </w:r>
    </w:p>
    <w:p w:rsidR="00896FDC" w:rsidRPr="00C92A48" w:rsidRDefault="00F256D4" w:rsidP="00896FDC">
      <w:pPr>
        <w:autoSpaceDE w:val="0"/>
        <w:jc w:val="center"/>
        <w:rPr>
          <w:b/>
          <w:szCs w:val="28"/>
        </w:rPr>
      </w:pPr>
      <w:r>
        <w:rPr>
          <w:b/>
          <w:szCs w:val="28"/>
        </w:rPr>
        <w:t>БОГДА</w:t>
      </w:r>
      <w:r w:rsidR="002755CF" w:rsidRPr="00C92A48">
        <w:rPr>
          <w:b/>
          <w:szCs w:val="28"/>
        </w:rPr>
        <w:t>Н</w:t>
      </w:r>
      <w:r>
        <w:rPr>
          <w:b/>
          <w:szCs w:val="28"/>
        </w:rPr>
        <w:t>ОВ</w:t>
      </w:r>
      <w:r w:rsidR="002755CF" w:rsidRPr="00C92A48">
        <w:rPr>
          <w:b/>
          <w:szCs w:val="28"/>
        </w:rPr>
        <w:t>СКОГО</w:t>
      </w:r>
      <w:r w:rsidR="00896FDC" w:rsidRPr="00C92A48">
        <w:rPr>
          <w:b/>
          <w:szCs w:val="28"/>
        </w:rPr>
        <w:t xml:space="preserve"> СЕЛЬСКОГО ПОСЕЛЕНИЯ</w:t>
      </w:r>
    </w:p>
    <w:p w:rsidR="00896FDC" w:rsidRPr="00C92A48" w:rsidRDefault="00896FDC" w:rsidP="00896FDC">
      <w:pPr>
        <w:autoSpaceDE w:val="0"/>
        <w:jc w:val="center"/>
        <w:rPr>
          <w:b/>
          <w:szCs w:val="28"/>
        </w:rPr>
      </w:pPr>
      <w:r w:rsidRPr="00C92A48">
        <w:rPr>
          <w:b/>
          <w:szCs w:val="28"/>
        </w:rPr>
        <w:t xml:space="preserve"> ХОЛМ – ЖИРКОВСКОГО  РАЙОНА СМОЛЕНСКОЙ ОБЛАСТИ</w:t>
      </w:r>
    </w:p>
    <w:p w:rsidR="00896FDC" w:rsidRDefault="00896FDC" w:rsidP="00896FDC">
      <w:pPr>
        <w:autoSpaceDE w:val="0"/>
        <w:jc w:val="center"/>
        <w:rPr>
          <w:b/>
          <w:szCs w:val="28"/>
        </w:rPr>
      </w:pPr>
    </w:p>
    <w:p w:rsidR="001427E6" w:rsidRPr="00C92A48" w:rsidRDefault="001427E6" w:rsidP="00896FDC">
      <w:pPr>
        <w:autoSpaceDE w:val="0"/>
        <w:jc w:val="center"/>
        <w:rPr>
          <w:b/>
          <w:szCs w:val="28"/>
        </w:rPr>
      </w:pPr>
    </w:p>
    <w:p w:rsidR="00896FDC" w:rsidRPr="00C92A48" w:rsidRDefault="00896FDC" w:rsidP="00896FDC">
      <w:pPr>
        <w:autoSpaceDE w:val="0"/>
        <w:jc w:val="center"/>
        <w:rPr>
          <w:b/>
          <w:szCs w:val="28"/>
        </w:rPr>
      </w:pPr>
      <w:r w:rsidRPr="00C92A48">
        <w:rPr>
          <w:b/>
          <w:szCs w:val="28"/>
        </w:rPr>
        <w:t xml:space="preserve"> П О С Т А Н О В Л Е Н И Е</w:t>
      </w:r>
    </w:p>
    <w:p w:rsidR="00896FDC" w:rsidRPr="00C92A48" w:rsidRDefault="00896FDC" w:rsidP="00896FDC">
      <w:pPr>
        <w:autoSpaceDE w:val="0"/>
        <w:jc w:val="center"/>
        <w:rPr>
          <w:b/>
          <w:szCs w:val="28"/>
        </w:rPr>
      </w:pPr>
    </w:p>
    <w:p w:rsidR="00896FDC" w:rsidRPr="00C92A48" w:rsidRDefault="00896FDC" w:rsidP="00896FDC">
      <w:pPr>
        <w:autoSpaceDE w:val="0"/>
        <w:jc w:val="center"/>
        <w:rPr>
          <w:b/>
          <w:szCs w:val="28"/>
        </w:rPr>
      </w:pPr>
    </w:p>
    <w:p w:rsidR="00896FDC" w:rsidRDefault="00177434" w:rsidP="00896FDC">
      <w:pPr>
        <w:autoSpaceDE w:val="0"/>
        <w:jc w:val="both"/>
        <w:rPr>
          <w:szCs w:val="28"/>
        </w:rPr>
      </w:pPr>
      <w:r w:rsidRPr="00C92A48">
        <w:rPr>
          <w:szCs w:val="28"/>
        </w:rPr>
        <w:t xml:space="preserve">от  </w:t>
      </w:r>
      <w:r w:rsidR="00337BC5">
        <w:rPr>
          <w:szCs w:val="28"/>
        </w:rPr>
        <w:t>21</w:t>
      </w:r>
      <w:r w:rsidR="00CE693C">
        <w:rPr>
          <w:szCs w:val="28"/>
        </w:rPr>
        <w:t>.</w:t>
      </w:r>
      <w:r w:rsidR="00337BC5">
        <w:rPr>
          <w:szCs w:val="28"/>
        </w:rPr>
        <w:t>06</w:t>
      </w:r>
      <w:r w:rsidR="00CE693C">
        <w:rPr>
          <w:szCs w:val="28"/>
        </w:rPr>
        <w:t>.202</w:t>
      </w:r>
      <w:r w:rsidR="006B35B1">
        <w:rPr>
          <w:szCs w:val="28"/>
        </w:rPr>
        <w:t>3</w:t>
      </w:r>
      <w:r w:rsidR="00896FDC" w:rsidRPr="00C92A48">
        <w:rPr>
          <w:szCs w:val="28"/>
        </w:rPr>
        <w:t xml:space="preserve"> </w:t>
      </w:r>
      <w:r w:rsidR="00A41CF2" w:rsidRPr="00C92A48">
        <w:rPr>
          <w:szCs w:val="28"/>
        </w:rPr>
        <w:t xml:space="preserve">  </w:t>
      </w:r>
      <w:r w:rsidR="00896FDC" w:rsidRPr="00C92A48">
        <w:rPr>
          <w:szCs w:val="28"/>
        </w:rPr>
        <w:t xml:space="preserve">№ </w:t>
      </w:r>
      <w:r w:rsidR="00337BC5">
        <w:rPr>
          <w:szCs w:val="28"/>
        </w:rPr>
        <w:t>40</w:t>
      </w:r>
    </w:p>
    <w:p w:rsidR="00896FDC" w:rsidRDefault="00896FDC" w:rsidP="00896FDC">
      <w:pPr>
        <w:pStyle w:val="ConsNormal"/>
        <w:widowControl/>
        <w:ind w:right="0" w:firstLine="540"/>
        <w:jc w:val="both"/>
        <w:rPr>
          <w:rFonts w:ascii="Times New Roman" w:hAnsi="Times New Roman" w:cs="Times New Roman"/>
          <w:sz w:val="28"/>
          <w:szCs w:val="28"/>
        </w:rPr>
      </w:pPr>
    </w:p>
    <w:p w:rsidR="001427E6" w:rsidRDefault="009A5A8D" w:rsidP="00337BC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w:t>
      </w:r>
      <w:r w:rsidR="00337BC5">
        <w:rPr>
          <w:rFonts w:ascii="Times New Roman" w:hAnsi="Times New Roman" w:cs="Times New Roman"/>
          <w:sz w:val="28"/>
          <w:szCs w:val="28"/>
        </w:rPr>
        <w:t>Об утверждении Правил разработки</w:t>
      </w:r>
    </w:p>
    <w:p w:rsidR="00337BC5" w:rsidRDefault="00337BC5" w:rsidP="00337BC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и утверждения административных </w:t>
      </w:r>
    </w:p>
    <w:p w:rsidR="00337BC5" w:rsidRDefault="00337BC5" w:rsidP="00337BC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регламентов предоставления</w:t>
      </w:r>
    </w:p>
    <w:p w:rsidR="00337BC5" w:rsidRPr="00C92A48" w:rsidRDefault="00337BC5" w:rsidP="00337BC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муниципальных услуг</w:t>
      </w:r>
      <w:r w:rsidR="009A5A8D">
        <w:rPr>
          <w:rFonts w:ascii="Times New Roman" w:hAnsi="Times New Roman" w:cs="Times New Roman"/>
          <w:sz w:val="28"/>
          <w:szCs w:val="28"/>
        </w:rPr>
        <w:t>»</w:t>
      </w:r>
      <w:r>
        <w:rPr>
          <w:rFonts w:ascii="Times New Roman" w:hAnsi="Times New Roman" w:cs="Times New Roman"/>
          <w:sz w:val="28"/>
          <w:szCs w:val="28"/>
        </w:rPr>
        <w:t xml:space="preserve"> </w:t>
      </w:r>
    </w:p>
    <w:p w:rsidR="00337BC5" w:rsidRDefault="00337BC5" w:rsidP="001A0EB0">
      <w:pPr>
        <w:ind w:firstLine="709"/>
        <w:jc w:val="both"/>
        <w:rPr>
          <w:szCs w:val="28"/>
        </w:rPr>
      </w:pPr>
    </w:p>
    <w:p w:rsidR="00396D19" w:rsidRDefault="00396D19" w:rsidP="00396D19">
      <w:pPr>
        <w:ind w:left="81" w:right="14" w:firstLine="686"/>
      </w:pPr>
    </w:p>
    <w:p w:rsidR="00396D19" w:rsidRDefault="00396D19" w:rsidP="00396D19">
      <w:pPr>
        <w:ind w:left="81" w:right="14" w:firstLine="686"/>
        <w:jc w:val="both"/>
      </w:pPr>
      <w:r w:rsidRPr="00E73384">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w:t>
      </w:r>
      <w:r>
        <w:t xml:space="preserve">х положений актов Правительства </w:t>
      </w:r>
      <w:r w:rsidRPr="00E73384">
        <w:t>Российской Федерации», Уставом</w:t>
      </w:r>
      <w:r>
        <w:t xml:space="preserve"> Богдановского сельского поселения Холм-Жирковского района Смоленской области</w:t>
      </w:r>
      <w:r w:rsidRPr="00E73384">
        <w:t xml:space="preserve">, Администрация </w:t>
      </w:r>
      <w:r>
        <w:t>Богдановского сельского поселения Холм-Жирковского района Смоленской области</w:t>
      </w:r>
      <w:r w:rsidRPr="00E73384">
        <w:t xml:space="preserve"> </w:t>
      </w:r>
    </w:p>
    <w:p w:rsidR="00396D19" w:rsidRDefault="00396D19" w:rsidP="00396D19">
      <w:pPr>
        <w:ind w:left="81" w:right="14" w:firstLine="686"/>
        <w:jc w:val="both"/>
      </w:pPr>
    </w:p>
    <w:p w:rsidR="00396D19" w:rsidRDefault="00396D19" w:rsidP="00396D19">
      <w:pPr>
        <w:ind w:left="81" w:right="14" w:firstLine="686"/>
        <w:jc w:val="both"/>
      </w:pPr>
      <w:r>
        <w:t xml:space="preserve">П О С Т А Н О В Л Я Е Т </w:t>
      </w:r>
      <w:r w:rsidRPr="00E73384">
        <w:t>:</w:t>
      </w:r>
    </w:p>
    <w:p w:rsidR="00396D19" w:rsidRPr="00E73384" w:rsidRDefault="00396D19" w:rsidP="00396D19">
      <w:pPr>
        <w:ind w:left="81" w:right="14" w:firstLine="686"/>
        <w:jc w:val="both"/>
      </w:pPr>
    </w:p>
    <w:p w:rsidR="00396D19" w:rsidRPr="00E73384" w:rsidRDefault="00396D19" w:rsidP="00396D19">
      <w:pPr>
        <w:numPr>
          <w:ilvl w:val="0"/>
          <w:numId w:val="15"/>
        </w:numPr>
        <w:suppressAutoHyphens w:val="0"/>
        <w:spacing w:after="5" w:line="251" w:lineRule="auto"/>
        <w:ind w:right="14" w:firstLine="715"/>
        <w:jc w:val="both"/>
      </w:pPr>
      <w:r w:rsidRPr="00E73384">
        <w:t>Утвердить Правила разработки и утверждения административных регламентов предоставления муниципальных услуг согласно приложению к настоящему постановлению.</w:t>
      </w:r>
    </w:p>
    <w:p w:rsidR="00396D19" w:rsidRPr="00E73384" w:rsidRDefault="00396D19" w:rsidP="00396D19">
      <w:pPr>
        <w:numPr>
          <w:ilvl w:val="0"/>
          <w:numId w:val="15"/>
        </w:numPr>
        <w:suppressAutoHyphens w:val="0"/>
        <w:spacing w:after="5" w:line="251" w:lineRule="auto"/>
        <w:ind w:right="14" w:firstLine="715"/>
        <w:jc w:val="both"/>
      </w:pPr>
      <w:r>
        <w:t>Структурным подразделениям Администрации Богдановского сельского поселения Холм-Жирковского района Смоленской области</w:t>
      </w:r>
      <w:r w:rsidRPr="00E73384">
        <w:t xml:space="preserve"> при разработке и утверждении административных регламентов предоставления муниципальных услуг руководствоваться Правилами разработки и </w:t>
      </w:r>
      <w:r w:rsidRPr="00E73384">
        <w:lastRenderedPageBreak/>
        <w:t>утверждения административных регламентов предоставления муниципальных услуг, утвержденным настоящим постановлением.</w:t>
      </w:r>
    </w:p>
    <w:p w:rsidR="00396D19" w:rsidRDefault="00396D19" w:rsidP="00396D19">
      <w:pPr>
        <w:numPr>
          <w:ilvl w:val="0"/>
          <w:numId w:val="27"/>
        </w:numPr>
        <w:ind w:left="426" w:right="14" w:firstLine="708"/>
        <w:jc w:val="both"/>
      </w:pPr>
      <w:r>
        <w:t xml:space="preserve">Признать утратившими силу </w:t>
      </w:r>
      <w:r w:rsidRPr="00E73384">
        <w:t>постановление Администрации</w:t>
      </w:r>
      <w:r>
        <w:t xml:space="preserve"> Богдановского сельского поселения Холм-Жирковского района Смоленской области от 21.02.2013 № 13 «Об утверждении порядка разработки и утверждения административных регламентов предоставления муниципальных услуг».</w:t>
      </w:r>
    </w:p>
    <w:p w:rsidR="00396D19" w:rsidRPr="00E73384" w:rsidRDefault="006B1EA7" w:rsidP="006B1EA7">
      <w:pPr>
        <w:numPr>
          <w:ilvl w:val="0"/>
          <w:numId w:val="27"/>
        </w:numPr>
        <w:ind w:left="426" w:right="14" w:firstLine="708"/>
        <w:jc w:val="both"/>
      </w:pPr>
      <w:r>
        <w:t>Опубликовать настоящее постановление на официальном сайте в сети «Интернет».</w:t>
      </w:r>
    </w:p>
    <w:p w:rsidR="00396D19" w:rsidRPr="00E73384" w:rsidRDefault="00396D19" w:rsidP="006B1EA7">
      <w:pPr>
        <w:ind w:left="643" w:right="14" w:firstLine="491"/>
      </w:pPr>
      <w:r w:rsidRPr="00E73384">
        <w:t>5. Настоящее постановление вступает в силу с 1 января 2024 года.</w:t>
      </w:r>
    </w:p>
    <w:p w:rsidR="00396D19" w:rsidRPr="00E73384" w:rsidRDefault="00396D19" w:rsidP="00396D19">
      <w:pPr>
        <w:tabs>
          <w:tab w:val="right" w:pos="9809"/>
        </w:tabs>
        <w:spacing w:line="259" w:lineRule="auto"/>
        <w:ind w:left="-53"/>
      </w:pPr>
      <w:r w:rsidRPr="00E73384">
        <w:rPr>
          <w:sz w:val="30"/>
        </w:rPr>
        <w:tab/>
      </w:r>
    </w:p>
    <w:p w:rsidR="00396D19" w:rsidRDefault="00396D19" w:rsidP="00396D19">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Глава </w:t>
      </w:r>
      <w:r>
        <w:rPr>
          <w:rFonts w:ascii="Times New Roman" w:hAnsi="Times New Roman" w:cs="Times New Roman"/>
          <w:bCs/>
          <w:sz w:val="28"/>
          <w:szCs w:val="28"/>
        </w:rPr>
        <w:t>муниципального образования</w:t>
      </w:r>
    </w:p>
    <w:p w:rsidR="00396D19" w:rsidRPr="00C92A48" w:rsidRDefault="00396D19" w:rsidP="00396D19">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Б</w:t>
      </w:r>
      <w:r>
        <w:rPr>
          <w:rFonts w:ascii="Times New Roman" w:hAnsi="Times New Roman" w:cs="Times New Roman"/>
          <w:bCs/>
          <w:sz w:val="28"/>
          <w:szCs w:val="28"/>
        </w:rPr>
        <w:t>огдановс</w:t>
      </w:r>
      <w:r w:rsidRPr="00C92A48">
        <w:rPr>
          <w:rFonts w:ascii="Times New Roman" w:hAnsi="Times New Roman" w:cs="Times New Roman"/>
          <w:bCs/>
          <w:sz w:val="28"/>
          <w:szCs w:val="28"/>
        </w:rPr>
        <w:t>кого сельского поселения</w:t>
      </w:r>
    </w:p>
    <w:p w:rsidR="00396D19" w:rsidRPr="00C92A48" w:rsidRDefault="00396D19" w:rsidP="00396D19">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Холм – Жирковского  района </w:t>
      </w:r>
    </w:p>
    <w:p w:rsidR="00396D19" w:rsidRPr="00C92A48" w:rsidRDefault="00396D19" w:rsidP="00396D19">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Смоленской области                                               </w:t>
      </w:r>
      <w:r>
        <w:rPr>
          <w:rFonts w:ascii="Times New Roman" w:hAnsi="Times New Roman" w:cs="Times New Roman"/>
          <w:bCs/>
          <w:sz w:val="28"/>
          <w:szCs w:val="28"/>
        </w:rPr>
        <w:t xml:space="preserve">                   В.М. Персидский</w:t>
      </w:r>
    </w:p>
    <w:p w:rsidR="00396D19" w:rsidRPr="00E73384" w:rsidRDefault="00396D19" w:rsidP="00396D19">
      <w:pPr>
        <w:spacing w:line="259" w:lineRule="auto"/>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6B1EA7" w:rsidRDefault="006B1EA7" w:rsidP="00396D19">
      <w:pPr>
        <w:spacing w:line="259" w:lineRule="auto"/>
        <w:ind w:right="72"/>
        <w:jc w:val="right"/>
        <w:rPr>
          <w:sz w:val="20"/>
        </w:rPr>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396D19" w:rsidRDefault="00396D19" w:rsidP="00396D19">
      <w:pPr>
        <w:spacing w:line="259" w:lineRule="auto"/>
        <w:ind w:right="72"/>
        <w:jc w:val="right"/>
        <w:rPr>
          <w:sz w:val="20"/>
        </w:rPr>
      </w:pPr>
    </w:p>
    <w:p w:rsidR="006B1EA7" w:rsidRDefault="00396D19" w:rsidP="00396D19">
      <w:pPr>
        <w:spacing w:line="259" w:lineRule="auto"/>
        <w:ind w:right="72"/>
        <w:jc w:val="right"/>
        <w:rPr>
          <w:szCs w:val="28"/>
        </w:rPr>
      </w:pPr>
      <w:r w:rsidRPr="006B1EA7">
        <w:rPr>
          <w:szCs w:val="28"/>
        </w:rPr>
        <w:lastRenderedPageBreak/>
        <w:t xml:space="preserve">Приложение </w:t>
      </w:r>
    </w:p>
    <w:p w:rsidR="00396D19" w:rsidRPr="006B1EA7" w:rsidRDefault="006B1EA7" w:rsidP="006B1EA7">
      <w:pPr>
        <w:spacing w:line="259" w:lineRule="auto"/>
        <w:ind w:right="72"/>
        <w:jc w:val="center"/>
        <w:rPr>
          <w:szCs w:val="28"/>
        </w:rPr>
      </w:pPr>
      <w:r>
        <w:rPr>
          <w:szCs w:val="28"/>
        </w:rPr>
        <w:t xml:space="preserve">                                                                </w:t>
      </w:r>
      <w:r w:rsidR="00396D19" w:rsidRPr="006B1EA7">
        <w:rPr>
          <w:szCs w:val="28"/>
        </w:rPr>
        <w:t>к постановлению Администрации</w:t>
      </w:r>
    </w:p>
    <w:p w:rsidR="006B1EA7" w:rsidRDefault="006B1EA7" w:rsidP="006B1EA7">
      <w:pPr>
        <w:spacing w:after="26" w:line="259" w:lineRule="auto"/>
        <w:ind w:left="5352"/>
      </w:pPr>
      <w:r>
        <w:t xml:space="preserve">Богдановского сельского поселения Холм-Жирковского района Смоленской области </w:t>
      </w:r>
    </w:p>
    <w:p w:rsidR="00396D19" w:rsidRDefault="00396D19" w:rsidP="006B1EA7">
      <w:pPr>
        <w:spacing w:after="26" w:line="259" w:lineRule="auto"/>
        <w:ind w:left="5352"/>
        <w:rPr>
          <w:szCs w:val="28"/>
        </w:rPr>
      </w:pPr>
      <w:r w:rsidRPr="006B1EA7">
        <w:rPr>
          <w:szCs w:val="28"/>
        </w:rPr>
        <w:t>от</w:t>
      </w:r>
      <w:r w:rsidR="006B1EA7">
        <w:rPr>
          <w:szCs w:val="28"/>
        </w:rPr>
        <w:t xml:space="preserve"> 21.06.2023 г.</w:t>
      </w:r>
      <w:r w:rsidRPr="006B1EA7">
        <w:rPr>
          <w:szCs w:val="28"/>
        </w:rPr>
        <w:t xml:space="preserve"> №</w:t>
      </w:r>
      <w:r w:rsidR="006B1EA7">
        <w:rPr>
          <w:szCs w:val="28"/>
        </w:rPr>
        <w:t xml:space="preserve"> 40</w:t>
      </w:r>
    </w:p>
    <w:p w:rsidR="006B1EA7" w:rsidRPr="00E73384" w:rsidRDefault="006B1EA7" w:rsidP="006B1EA7">
      <w:pPr>
        <w:spacing w:after="26" w:line="259" w:lineRule="auto"/>
        <w:ind w:left="5352"/>
      </w:pPr>
    </w:p>
    <w:p w:rsidR="00396D19" w:rsidRPr="00E73384" w:rsidRDefault="00396D19" w:rsidP="00396D19">
      <w:pPr>
        <w:spacing w:line="259" w:lineRule="auto"/>
        <w:ind w:left="10" w:right="34" w:hanging="10"/>
        <w:jc w:val="center"/>
      </w:pPr>
      <w:r w:rsidRPr="00E73384">
        <w:t>ПРАВИЛА</w:t>
      </w:r>
    </w:p>
    <w:p w:rsidR="00396D19" w:rsidRPr="00E73384" w:rsidRDefault="00396D19" w:rsidP="00396D19">
      <w:pPr>
        <w:spacing w:line="259" w:lineRule="auto"/>
        <w:ind w:left="10" w:right="24" w:hanging="10"/>
        <w:jc w:val="center"/>
      </w:pPr>
      <w:r w:rsidRPr="00E73384">
        <w:t>РАЗРАБОТКИ И УТВЕРЖДЕНИЯ АДМИНИСТРАТИВНЫХ</w:t>
      </w:r>
    </w:p>
    <w:p w:rsidR="00396D19" w:rsidRPr="00E73384" w:rsidRDefault="00396D19" w:rsidP="00396D19">
      <w:pPr>
        <w:spacing w:after="306" w:line="230" w:lineRule="auto"/>
        <w:ind w:left="63" w:right="82" w:hanging="10"/>
        <w:jc w:val="center"/>
      </w:pPr>
      <w:r w:rsidRPr="00E73384">
        <w:rPr>
          <w:sz w:val="30"/>
        </w:rPr>
        <w:t>РЕГЛАМЕНТОВ ПРЕДОСТАВЛЕНИЯ МУНИЦИПАЛЬНЫХ УСЛУГ</w:t>
      </w:r>
    </w:p>
    <w:p w:rsidR="00396D19" w:rsidRDefault="00396D19" w:rsidP="00396D19">
      <w:pPr>
        <w:spacing w:after="290" w:line="259" w:lineRule="auto"/>
        <w:ind w:left="10" w:right="38" w:hanging="10"/>
        <w:jc w:val="center"/>
      </w:pPr>
      <w:r>
        <w:t>1. Общие положения</w:t>
      </w:r>
    </w:p>
    <w:p w:rsidR="00396D19" w:rsidRPr="00E73384" w:rsidRDefault="00396D19" w:rsidP="006B1EA7">
      <w:pPr>
        <w:numPr>
          <w:ilvl w:val="0"/>
          <w:numId w:val="16"/>
        </w:numPr>
        <w:suppressAutoHyphens w:val="0"/>
        <w:spacing w:line="259" w:lineRule="auto"/>
        <w:ind w:left="81" w:right="14" w:firstLine="770"/>
        <w:jc w:val="both"/>
      </w:pPr>
      <w:r w:rsidRPr="00E73384">
        <w:t>Настоящие Правила устанавливают порядок разработки и утверждения</w:t>
      </w:r>
      <w:r w:rsidR="006B1EA7">
        <w:t xml:space="preserve"> </w:t>
      </w:r>
      <w:r w:rsidRPr="00E73384">
        <w:t>административных регламентов предоставления муниципальных услуг Администрацией</w:t>
      </w:r>
      <w:r w:rsidR="006B1EA7" w:rsidRPr="006B1EA7">
        <w:t xml:space="preserve"> </w:t>
      </w:r>
      <w:r w:rsidR="006B1EA7">
        <w:t>Богдановского сельского поселения Холм-Жирковского района Смоленской области</w:t>
      </w:r>
      <w:r w:rsidRPr="00E73384">
        <w:t xml:space="preserve"> (далее соответственно орган, предоставляющий муниципальную услугу, административный регламент).</w:t>
      </w:r>
    </w:p>
    <w:p w:rsidR="00396D19" w:rsidRDefault="00396D19" w:rsidP="006B1EA7">
      <w:pPr>
        <w:numPr>
          <w:ilvl w:val="0"/>
          <w:numId w:val="16"/>
        </w:numPr>
        <w:suppressAutoHyphens w:val="0"/>
        <w:spacing w:line="259" w:lineRule="auto"/>
        <w:ind w:left="81" w:right="14" w:firstLine="770"/>
        <w:jc w:val="both"/>
      </w:pPr>
      <w:r>
        <w:t>Административные регламенты разрабатываются и утверждаются</w:t>
      </w:r>
      <w:r w:rsidR="006B1EA7">
        <w:t xml:space="preserve"> </w:t>
      </w:r>
      <w:r>
        <w:t>органами, предоставляющими муниципальные услуги.</w:t>
      </w:r>
    </w:p>
    <w:p w:rsidR="00396D19" w:rsidRPr="00E73384" w:rsidRDefault="006B1EA7" w:rsidP="006B1EA7">
      <w:pPr>
        <w:ind w:left="81" w:right="14" w:firstLine="686"/>
        <w:jc w:val="both"/>
      </w:pPr>
      <w:r>
        <w:t>3</w:t>
      </w:r>
      <w:r w:rsidR="00396D19" w:rsidRPr="00E73384">
        <w:t xml:space="preserve">.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Смоленской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w:t>
      </w:r>
      <w:r>
        <w:t>«</w:t>
      </w:r>
      <w:r w:rsidR="00396D19" w:rsidRPr="00E73384">
        <w:t>Федеральный реестр государственных и муниципальных услуг (функций)</w:t>
      </w:r>
      <w:r>
        <w:t>»</w:t>
      </w:r>
      <w:r w:rsidR="00396D19" w:rsidRPr="00E73384">
        <w:t xml:space="preserve"> (далее - реестр услуг).</w:t>
      </w:r>
    </w:p>
    <w:p w:rsidR="00396D19" w:rsidRPr="00E73384" w:rsidRDefault="00396D19" w:rsidP="006B1EA7">
      <w:pPr>
        <w:spacing w:after="27"/>
        <w:ind w:left="81" w:right="14" w:firstLine="682"/>
        <w:jc w:val="both"/>
      </w:pPr>
      <w:r w:rsidRPr="00E73384">
        <w:t>В случае</w:t>
      </w:r>
      <w:r w:rsidR="006B1EA7">
        <w:t>,</w:t>
      </w:r>
      <w:r w:rsidRPr="00E73384">
        <w:t xml:space="preserve">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396D19" w:rsidRDefault="00396D19" w:rsidP="00396D19">
      <w:pPr>
        <w:numPr>
          <w:ilvl w:val="0"/>
          <w:numId w:val="17"/>
        </w:numPr>
        <w:suppressAutoHyphens w:val="0"/>
        <w:spacing w:after="34" w:line="251" w:lineRule="auto"/>
        <w:ind w:left="81" w:right="14" w:firstLine="962"/>
        <w:jc w:val="both"/>
      </w:pPr>
      <w:r w:rsidRPr="00E73384">
        <w:t>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w:t>
      </w:r>
      <w:r w:rsidR="006B1EA7">
        <w:t xml:space="preserve"> </w:t>
      </w:r>
      <w:r>
        <w:t>средств реестра услуг.</w:t>
      </w:r>
    </w:p>
    <w:p w:rsidR="00396D19" w:rsidRPr="00E73384" w:rsidRDefault="00396D19" w:rsidP="006B1EA7">
      <w:pPr>
        <w:numPr>
          <w:ilvl w:val="0"/>
          <w:numId w:val="17"/>
        </w:numPr>
        <w:suppressAutoHyphens w:val="0"/>
        <w:spacing w:after="5" w:line="251" w:lineRule="auto"/>
        <w:ind w:left="142" w:right="14" w:firstLine="962"/>
        <w:jc w:val="both"/>
      </w:pPr>
      <w:r w:rsidRPr="00E73384">
        <w:lastRenderedPageBreak/>
        <w:t>Разработка административных регламентов включает следующие этапы:</w:t>
      </w:r>
    </w:p>
    <w:p w:rsidR="00396D19" w:rsidRPr="00E73384" w:rsidRDefault="00396D19" w:rsidP="006B1EA7">
      <w:pPr>
        <w:spacing w:after="37"/>
        <w:ind w:left="81" w:right="14" w:firstLine="686"/>
        <w:jc w:val="both"/>
      </w:pPr>
      <w:r w:rsidRPr="00E73384">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w:t>
      </w:r>
      <w:r>
        <w:t xml:space="preserve"> </w:t>
      </w:r>
      <w:r w:rsidRPr="00E73384">
        <w:t>административные процедуры);</w:t>
      </w:r>
    </w:p>
    <w:p w:rsidR="00396D19" w:rsidRPr="00E73384" w:rsidRDefault="00396D19" w:rsidP="006B1EA7">
      <w:pPr>
        <w:ind w:left="81" w:right="115" w:firstLine="686"/>
        <w:jc w:val="both"/>
      </w:pPr>
      <w:r w:rsidRPr="00E73384">
        <w:t xml:space="preserve">б) преобразование сведений, указанных в подпункте </w:t>
      </w:r>
      <w:r w:rsidR="006B1EA7">
        <w:t>«</w:t>
      </w:r>
      <w:r w:rsidRPr="00E73384">
        <w:t>а</w:t>
      </w:r>
      <w:r w:rsidR="006B1EA7">
        <w:t>»</w:t>
      </w:r>
      <w:r w:rsidRPr="00E73384">
        <w:t xml:space="preserve"> настоящего пункта, в машиночитаемый вид в соответствии с требованиями, предусмотренными частью </w:t>
      </w:r>
      <w:r w:rsidR="006B1EA7">
        <w:t>3</w:t>
      </w:r>
      <w:r w:rsidRPr="00E73384">
        <w:t xml:space="preserve"> статьи 12 Федерального закона </w:t>
      </w:r>
      <w:r w:rsidR="006B1EA7">
        <w:t>«Об</w:t>
      </w:r>
      <w:r w:rsidRPr="00E73384">
        <w:t xml:space="preserve"> организации предоставления государственных и муниципальных услуг</w:t>
      </w:r>
      <w:r w:rsidR="006B1EA7">
        <w:t>»</w:t>
      </w:r>
      <w:r w:rsidRPr="00E73384">
        <w:t>,</w:t>
      </w:r>
    </w:p>
    <w:p w:rsidR="00396D19" w:rsidRPr="00E73384" w:rsidRDefault="00396D19" w:rsidP="006B1EA7">
      <w:pPr>
        <w:ind w:left="81" w:right="125" w:firstLine="682"/>
        <w:jc w:val="both"/>
      </w:pPr>
      <w:r w:rsidRPr="00E73384">
        <w:t xml:space="preserve">в) автоматическое формирование из сведений, указанных в подпункте </w:t>
      </w:r>
      <w:r w:rsidR="006B1EA7">
        <w:t>«</w:t>
      </w:r>
      <w:r w:rsidRPr="00E73384">
        <w:t>б</w:t>
      </w:r>
      <w:r w:rsidR="006B1EA7">
        <w:t>»</w:t>
      </w:r>
      <w:r w:rsidRPr="00E73384">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П настоящих Правил.</w:t>
      </w:r>
    </w:p>
    <w:p w:rsidR="00396D19" w:rsidRPr="00E73384" w:rsidRDefault="00396D19" w:rsidP="006B1EA7">
      <w:pPr>
        <w:numPr>
          <w:ilvl w:val="0"/>
          <w:numId w:val="18"/>
        </w:numPr>
        <w:suppressAutoHyphens w:val="0"/>
        <w:spacing w:after="5" w:line="251" w:lineRule="auto"/>
        <w:ind w:right="81" w:firstLine="686"/>
        <w:jc w:val="both"/>
      </w:pPr>
      <w:r w:rsidRPr="00E73384">
        <w:t xml:space="preserve">Сведения о муниципальной услуге, указанные в подпункте </w:t>
      </w:r>
      <w:r w:rsidR="006B1EA7">
        <w:t>«</w:t>
      </w:r>
      <w:r w:rsidRPr="00E73384">
        <w:t>а</w:t>
      </w:r>
      <w:r w:rsidR="006B1EA7">
        <w:t>»</w:t>
      </w:r>
      <w:r w:rsidRPr="00E73384">
        <w:t xml:space="preserve"> пункта 5 настоящих Правил, должны быть достаточны для описания:</w:t>
      </w:r>
    </w:p>
    <w:p w:rsidR="00396D19" w:rsidRPr="00E73384" w:rsidRDefault="00396D19" w:rsidP="006B1EA7">
      <w:pPr>
        <w:ind w:left="81" w:right="120" w:firstLine="696"/>
        <w:jc w:val="both"/>
      </w:pPr>
      <w:r w:rsidRPr="00E73384">
        <w:t xml:space="preserve">всех возможных категорий заявителей, обратившихся за одним результатом предоставления муниципальной услуги и объединенных общими признаками; уникальных для каждой категории заявителей, указанной в абзаце втором настоящего пункта, сроков </w:t>
      </w:r>
      <w:r w:rsidR="006B1EA7">
        <w:t>и</w:t>
      </w:r>
      <w:r w:rsidRPr="00E73384">
        <w:t xml:space="preserve">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вариант предоставления муниципальной услуги). </w:t>
      </w:r>
      <w:r w:rsidR="00A0105D">
        <w:rPr>
          <w:noProof/>
          <w:lang w:eastAsia="ru-RU"/>
        </w:rPr>
        <w:drawing>
          <wp:inline distT="0" distB="0" distL="0" distR="0">
            <wp:extent cx="19685" cy="97155"/>
            <wp:effectExtent l="19050" t="0" r="0" b="0"/>
            <wp:docPr id="2" name="Picture 3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6"/>
                    <pic:cNvPicPr>
                      <a:picLocks noChangeAspect="1" noChangeArrowheads="1"/>
                    </pic:cNvPicPr>
                  </pic:nvPicPr>
                  <pic:blipFill>
                    <a:blip r:embed="rId9" cstate="print"/>
                    <a:srcRect/>
                    <a:stretch>
                      <a:fillRect/>
                    </a:stretch>
                  </pic:blipFill>
                  <pic:spPr bwMode="auto">
                    <a:xfrm>
                      <a:off x="0" y="0"/>
                      <a:ext cx="19685" cy="97155"/>
                    </a:xfrm>
                    <a:prstGeom prst="rect">
                      <a:avLst/>
                    </a:prstGeom>
                    <a:noFill/>
                    <a:ln w="9525">
                      <a:noFill/>
                      <a:miter lim="800000"/>
                      <a:headEnd/>
                      <a:tailEnd/>
                    </a:ln>
                  </pic:spPr>
                </pic:pic>
              </a:graphicData>
            </a:graphic>
          </wp:inline>
        </w:drawing>
      </w:r>
    </w:p>
    <w:p w:rsidR="00396D19" w:rsidRPr="00E73384" w:rsidRDefault="00396D19" w:rsidP="006B1EA7">
      <w:pPr>
        <w:ind w:left="81" w:right="139" w:firstLine="696"/>
        <w:jc w:val="both"/>
      </w:pPr>
      <w:r w:rsidRPr="00E73384">
        <w:t xml:space="preserve">Сведения о муниципальной услуге, преобразованные в машиночитаемый вид в соответствии с подпунктом </w:t>
      </w:r>
      <w:r w:rsidR="006B1EA7">
        <w:t>«</w:t>
      </w:r>
      <w:r w:rsidRPr="00E73384">
        <w:t>б</w:t>
      </w:r>
      <w:r w:rsidR="006B1EA7">
        <w:t>»</w:t>
      </w:r>
      <w:r w:rsidRPr="00E73384">
        <w:t xml:space="preserve"> пункта 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96D19" w:rsidRPr="00E73384" w:rsidRDefault="00396D19" w:rsidP="006B1EA7">
      <w:pPr>
        <w:numPr>
          <w:ilvl w:val="0"/>
          <w:numId w:val="18"/>
        </w:numPr>
        <w:suppressAutoHyphens w:val="0"/>
        <w:spacing w:after="5" w:line="251" w:lineRule="auto"/>
        <w:ind w:right="81" w:firstLine="686"/>
        <w:jc w:val="both"/>
      </w:pPr>
      <w:r w:rsidRPr="00E73384">
        <w:t xml:space="preserve">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w:t>
      </w:r>
      <w:r w:rsidRPr="00E73384">
        <w:lastRenderedPageBreak/>
        <w:t xml:space="preserve">предоставления муниципальных услуг, а также внедрение иных принципов предоставления муниципальных услуг, предусмотренных Федеральным законом </w:t>
      </w:r>
      <w:r w:rsidR="006B1EA7">
        <w:t>«Об</w:t>
      </w:r>
      <w:r w:rsidRPr="00E73384">
        <w:t xml:space="preserve"> организации предоставления государственных и муниципальных услуг</w:t>
      </w:r>
      <w:r w:rsidR="006B1EA7">
        <w:t>»</w:t>
      </w:r>
      <w:r w:rsidRPr="00E73384">
        <w:t>.</w:t>
      </w:r>
    </w:p>
    <w:p w:rsidR="00396D19" w:rsidRPr="00E73384" w:rsidRDefault="00396D19" w:rsidP="00396D19">
      <w:pPr>
        <w:numPr>
          <w:ilvl w:val="0"/>
          <w:numId w:val="18"/>
        </w:numPr>
        <w:suppressAutoHyphens w:val="0"/>
        <w:spacing w:after="2" w:line="248" w:lineRule="auto"/>
        <w:ind w:right="81" w:firstLine="686"/>
        <w:jc w:val="both"/>
      </w:pPr>
      <w:r w:rsidRPr="00E73384">
        <w:rPr>
          <w:sz w:val="26"/>
        </w:rPr>
        <w:t>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396D19" w:rsidRPr="00E73384" w:rsidRDefault="00396D19" w:rsidP="00396D19">
      <w:pPr>
        <w:spacing w:line="259" w:lineRule="auto"/>
        <w:ind w:left="3312"/>
      </w:pPr>
    </w:p>
    <w:p w:rsidR="00396D19" w:rsidRPr="00E73384" w:rsidRDefault="006B1EA7" w:rsidP="00396D19">
      <w:pPr>
        <w:spacing w:after="306" w:line="230" w:lineRule="auto"/>
        <w:ind w:left="2474" w:right="1633" w:hanging="10"/>
        <w:jc w:val="center"/>
      </w:pPr>
      <w:r>
        <w:rPr>
          <w:sz w:val="30"/>
        </w:rPr>
        <w:t>2</w:t>
      </w:r>
      <w:r w:rsidR="00396D19" w:rsidRPr="00E73384">
        <w:rPr>
          <w:sz w:val="30"/>
        </w:rPr>
        <w:t>. Требования к структуре и содержанию административных регламентов</w:t>
      </w:r>
    </w:p>
    <w:p w:rsidR="00396D19" w:rsidRPr="00E73384" w:rsidRDefault="00396D19" w:rsidP="006B1EA7">
      <w:pPr>
        <w:numPr>
          <w:ilvl w:val="0"/>
          <w:numId w:val="18"/>
        </w:numPr>
        <w:suppressAutoHyphens w:val="0"/>
        <w:spacing w:after="5" w:line="251" w:lineRule="auto"/>
        <w:ind w:right="81" w:firstLine="686"/>
        <w:jc w:val="both"/>
      </w:pPr>
      <w:r w:rsidRPr="00E73384">
        <w:t>В административный регламент включаются следующие разделы:</w:t>
      </w:r>
    </w:p>
    <w:p w:rsidR="00396D19" w:rsidRPr="00E73384" w:rsidRDefault="00396D19" w:rsidP="006B1EA7">
      <w:pPr>
        <w:ind w:left="821" w:right="14"/>
        <w:jc w:val="both"/>
      </w:pPr>
      <w:r w:rsidRPr="00E73384">
        <w:t>а) общие положения;</w:t>
      </w:r>
    </w:p>
    <w:p w:rsidR="00396D19" w:rsidRPr="00E73384" w:rsidRDefault="00396D19" w:rsidP="006B1EA7">
      <w:pPr>
        <w:ind w:left="821" w:right="14"/>
        <w:jc w:val="both"/>
      </w:pPr>
      <w:r w:rsidRPr="00E73384">
        <w:t>б) стандарт предоставления муниципальной услуги;</w:t>
      </w:r>
    </w:p>
    <w:p w:rsidR="00396D19" w:rsidRPr="00E73384" w:rsidRDefault="00396D19" w:rsidP="006B1EA7">
      <w:pPr>
        <w:ind w:left="81" w:right="14" w:firstLine="682"/>
        <w:jc w:val="both"/>
      </w:pPr>
      <w:r w:rsidRPr="00E73384">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процедур в многофункциональных центрах;</w:t>
      </w:r>
    </w:p>
    <w:p w:rsidR="00396D19" w:rsidRPr="00E73384" w:rsidRDefault="00396D19" w:rsidP="006B1EA7">
      <w:pPr>
        <w:ind w:left="812" w:right="14"/>
        <w:jc w:val="both"/>
      </w:pPr>
      <w:r w:rsidRPr="00E73384">
        <w:t>г) формы контроля за исполнением административного регламента;</w:t>
      </w:r>
    </w:p>
    <w:p w:rsidR="00396D19" w:rsidRPr="00E73384" w:rsidRDefault="00396D19" w:rsidP="006B1EA7">
      <w:pPr>
        <w:ind w:left="81" w:right="14" w:firstLine="682"/>
        <w:jc w:val="both"/>
      </w:pPr>
      <w:r w:rsidRPr="00E73384">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6B1EA7">
        <w:t>«Об</w:t>
      </w:r>
      <w:r w:rsidRPr="00E73384">
        <w:t xml:space="preserve"> организации предоставления государственных и муниципальных услуг</w:t>
      </w:r>
      <w:r w:rsidR="006B1EA7">
        <w:t>»</w:t>
      </w:r>
      <w:r w:rsidRPr="00E73384">
        <w:t>, а также их должностных лиц, муниципальных служащих, работников.</w:t>
      </w:r>
    </w:p>
    <w:p w:rsidR="00396D19" w:rsidRPr="00E73384" w:rsidRDefault="00396D19" w:rsidP="006B1EA7">
      <w:pPr>
        <w:numPr>
          <w:ilvl w:val="0"/>
          <w:numId w:val="19"/>
        </w:numPr>
        <w:suppressAutoHyphens w:val="0"/>
        <w:spacing w:after="5" w:line="251" w:lineRule="auto"/>
        <w:ind w:right="7" w:hanging="471"/>
        <w:jc w:val="both"/>
      </w:pPr>
      <w:r w:rsidRPr="00E73384">
        <w:t xml:space="preserve">В раздел </w:t>
      </w:r>
      <w:r w:rsidR="006B1EA7">
        <w:t>«</w:t>
      </w:r>
      <w:r w:rsidRPr="00E73384">
        <w:t>Общие положения</w:t>
      </w:r>
      <w:r w:rsidR="006B1EA7">
        <w:t>»</w:t>
      </w:r>
      <w:r w:rsidRPr="00E73384">
        <w:t xml:space="preserve"> включаются следующие положения:</w:t>
      </w:r>
    </w:p>
    <w:p w:rsidR="00396D19" w:rsidRPr="00E73384" w:rsidRDefault="00396D19" w:rsidP="006B1EA7">
      <w:pPr>
        <w:ind w:left="807" w:right="14"/>
        <w:jc w:val="both"/>
      </w:pPr>
      <w:r w:rsidRPr="00E73384">
        <w:t>а) предмет регулирования административного регламента;</w:t>
      </w:r>
    </w:p>
    <w:p w:rsidR="00396D19" w:rsidRPr="00E73384" w:rsidRDefault="00396D19" w:rsidP="006B1EA7">
      <w:pPr>
        <w:ind w:left="807" w:right="14"/>
        <w:jc w:val="both"/>
      </w:pPr>
      <w:r w:rsidRPr="00E73384">
        <w:t>б) круг заявителей;</w:t>
      </w:r>
    </w:p>
    <w:p w:rsidR="00396D19" w:rsidRPr="00E73384" w:rsidRDefault="00A0105D" w:rsidP="006B1EA7">
      <w:pPr>
        <w:ind w:left="81" w:right="14" w:firstLine="687"/>
        <w:jc w:val="both"/>
      </w:pPr>
      <w:r>
        <w:rPr>
          <w:noProof/>
          <w:lang w:eastAsia="ru-RU"/>
        </w:rPr>
        <w:drawing>
          <wp:anchor distT="0" distB="0" distL="114300" distR="114300" simplePos="0" relativeHeight="251657216" behindDoc="0" locked="0" layoutInCell="1" allowOverlap="0">
            <wp:simplePos x="0" y="0"/>
            <wp:positionH relativeFrom="page">
              <wp:posOffset>7104380</wp:posOffset>
            </wp:positionH>
            <wp:positionV relativeFrom="page">
              <wp:posOffset>6313805</wp:posOffset>
            </wp:positionV>
            <wp:extent cx="8890" cy="8890"/>
            <wp:effectExtent l="0" t="0" r="1905" b="1905"/>
            <wp:wrapSquare wrapText="bothSides"/>
            <wp:docPr id="14" name="Picture 1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3"/>
                    <pic:cNvPicPr>
                      <a:picLocks noChangeAspect="1" noChangeArrowheads="1"/>
                    </pic:cNvPicPr>
                  </pic:nvPicPr>
                  <pic:blipFill>
                    <a:blip r:embed="rId10" cstate="print"/>
                    <a:srcRect/>
                    <a:stretch>
                      <a:fillRect/>
                    </a:stretch>
                  </pic:blipFill>
                  <pic:spPr bwMode="auto">
                    <a:xfrm>
                      <a:off x="0" y="0"/>
                      <a:ext cx="8890" cy="8890"/>
                    </a:xfrm>
                    <a:prstGeom prst="rect">
                      <a:avLst/>
                    </a:prstGeom>
                    <a:noFill/>
                  </pic:spPr>
                </pic:pic>
              </a:graphicData>
            </a:graphic>
          </wp:anchor>
        </w:drawing>
      </w:r>
      <w:r w:rsidR="00396D19" w:rsidRPr="00E73384">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w:t>
      </w:r>
      <w:r w:rsidR="006B1EA7">
        <w:t xml:space="preserve">щим муниципальную услугу (далее - </w:t>
      </w:r>
      <w:r w:rsidR="00396D19" w:rsidRPr="00E73384">
        <w:t>профилирование), а также результата, за предоставлением которого обратился заявитель.</w:t>
      </w:r>
    </w:p>
    <w:p w:rsidR="00396D19" w:rsidRPr="00E73384" w:rsidRDefault="00396D19" w:rsidP="006B1EA7">
      <w:pPr>
        <w:numPr>
          <w:ilvl w:val="0"/>
          <w:numId w:val="19"/>
        </w:numPr>
        <w:suppressAutoHyphens w:val="0"/>
        <w:spacing w:after="2" w:line="248" w:lineRule="auto"/>
        <w:ind w:left="81" w:right="14" w:firstLine="770"/>
        <w:jc w:val="both"/>
      </w:pPr>
      <w:r w:rsidRPr="006B1EA7">
        <w:rPr>
          <w:sz w:val="26"/>
        </w:rPr>
        <w:t xml:space="preserve">Раздел </w:t>
      </w:r>
      <w:r w:rsidR="006B1EA7" w:rsidRPr="006B1EA7">
        <w:rPr>
          <w:sz w:val="26"/>
        </w:rPr>
        <w:t>«</w:t>
      </w:r>
      <w:r w:rsidRPr="006B1EA7">
        <w:rPr>
          <w:sz w:val="26"/>
        </w:rPr>
        <w:t>Стандарт предоставления муниципальной услуги</w:t>
      </w:r>
      <w:r w:rsidR="006B1EA7" w:rsidRPr="006B1EA7">
        <w:rPr>
          <w:sz w:val="26"/>
        </w:rPr>
        <w:t>»</w:t>
      </w:r>
      <w:r w:rsidRPr="006B1EA7">
        <w:rPr>
          <w:sz w:val="26"/>
        </w:rPr>
        <w:t xml:space="preserve"> состоит из</w:t>
      </w:r>
      <w:r w:rsidR="006B1EA7">
        <w:rPr>
          <w:sz w:val="26"/>
        </w:rPr>
        <w:t xml:space="preserve"> </w:t>
      </w:r>
      <w:r w:rsidRPr="00E73384">
        <w:t>следующих подразделов:</w:t>
      </w:r>
    </w:p>
    <w:p w:rsidR="00396D19" w:rsidRPr="00E73384" w:rsidRDefault="00396D19" w:rsidP="006B1EA7">
      <w:pPr>
        <w:ind w:left="797" w:right="14"/>
        <w:jc w:val="both"/>
      </w:pPr>
      <w:r w:rsidRPr="00E73384">
        <w:t>а) наименование муниципальной услуги;</w:t>
      </w:r>
    </w:p>
    <w:p w:rsidR="00396D19" w:rsidRPr="00E73384" w:rsidRDefault="00396D19" w:rsidP="006B1EA7">
      <w:pPr>
        <w:ind w:left="802" w:right="14"/>
        <w:jc w:val="both"/>
      </w:pPr>
      <w:r w:rsidRPr="00E73384">
        <w:t>б) наименование органа, предоставляющего муниципальную услугу;</w:t>
      </w:r>
    </w:p>
    <w:p w:rsidR="00396D19" w:rsidRPr="00E73384" w:rsidRDefault="00396D19" w:rsidP="006B1EA7">
      <w:pPr>
        <w:ind w:left="797" w:right="14"/>
        <w:jc w:val="both"/>
      </w:pPr>
      <w:r w:rsidRPr="00E73384">
        <w:t>в) результат предоставления муниципальной услуги;</w:t>
      </w:r>
    </w:p>
    <w:p w:rsidR="00396D19" w:rsidRPr="00E73384" w:rsidRDefault="00396D19" w:rsidP="006B1EA7">
      <w:pPr>
        <w:ind w:left="797" w:right="14"/>
        <w:jc w:val="both"/>
      </w:pPr>
      <w:r w:rsidRPr="00E73384">
        <w:t>г) срок предоставления муниципальной услуги;</w:t>
      </w:r>
    </w:p>
    <w:p w:rsidR="00396D19" w:rsidRPr="00E73384" w:rsidRDefault="00396D19" w:rsidP="006B1EA7">
      <w:pPr>
        <w:ind w:left="788" w:right="14"/>
        <w:jc w:val="both"/>
      </w:pPr>
      <w:r w:rsidRPr="00E73384">
        <w:t>д) правовые основания для предоставления муниципальной услуги;</w:t>
      </w:r>
    </w:p>
    <w:p w:rsidR="00396D19" w:rsidRPr="00E73384" w:rsidRDefault="00396D19" w:rsidP="006B1EA7">
      <w:pPr>
        <w:ind w:left="81" w:right="14" w:firstLine="682"/>
        <w:jc w:val="both"/>
      </w:pPr>
      <w:r w:rsidRPr="00E73384">
        <w:t>е) исчерпывающий перечень документов, необходимых для предоставления муниципальной услуги;</w:t>
      </w:r>
    </w:p>
    <w:p w:rsidR="00396D19" w:rsidRPr="00E73384" w:rsidRDefault="00396D19" w:rsidP="006B1EA7">
      <w:pPr>
        <w:ind w:left="81" w:right="14" w:firstLine="677"/>
        <w:jc w:val="both"/>
      </w:pPr>
      <w:r w:rsidRPr="00E73384">
        <w:lastRenderedPageBreak/>
        <w:t>ж) исчерпывающий перечень оснований для отказа в приеме документов, необходимых для предоставления муниципальной услуги;</w:t>
      </w:r>
    </w:p>
    <w:p w:rsidR="00396D19" w:rsidRPr="00E73384" w:rsidRDefault="00396D19" w:rsidP="006B1EA7">
      <w:pPr>
        <w:ind w:left="81" w:right="14" w:firstLine="677"/>
        <w:jc w:val="both"/>
      </w:pPr>
      <w:r w:rsidRPr="00E73384">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6D19" w:rsidRPr="00E73384" w:rsidRDefault="00396D19" w:rsidP="006B1EA7">
      <w:pPr>
        <w:ind w:left="81" w:right="14" w:firstLine="682"/>
        <w:jc w:val="both"/>
      </w:pPr>
      <w:r w:rsidRPr="00E73384">
        <w:t>и) размер платы, взимаемой с заявителя при предоставлении муниципальной услуги, и способы ее взимания;</w:t>
      </w:r>
    </w:p>
    <w:p w:rsidR="00396D19" w:rsidRPr="00E73384" w:rsidRDefault="00396D19" w:rsidP="006B1EA7">
      <w:pPr>
        <w:ind w:left="81" w:right="14" w:firstLine="677"/>
        <w:jc w:val="both"/>
      </w:pPr>
      <w:r w:rsidRPr="00E73384">
        <w:t>к) максимальный срок ожидания в очереди при подаче заявителем запроса о предоставлении муниципальной услуги и при получении результата</w:t>
      </w:r>
      <w:r>
        <w:t xml:space="preserve"> </w:t>
      </w:r>
      <w:r w:rsidRPr="00E73384">
        <w:t>предоставления муниципальной услуги;</w:t>
      </w:r>
    </w:p>
    <w:p w:rsidR="002D00B1" w:rsidRDefault="00396D19" w:rsidP="006B1EA7">
      <w:pPr>
        <w:spacing w:after="49"/>
        <w:ind w:left="19" w:right="163" w:firstLine="682"/>
        <w:jc w:val="both"/>
      </w:pPr>
      <w:r w:rsidRPr="00E73384">
        <w:t xml:space="preserve">л) срок регистрации запроса заявителя о предоставлении муниципальной услуги; </w:t>
      </w:r>
    </w:p>
    <w:p w:rsidR="00396D19" w:rsidRPr="00E73384" w:rsidRDefault="00396D19" w:rsidP="006B1EA7">
      <w:pPr>
        <w:spacing w:after="49"/>
        <w:ind w:left="19" w:right="163" w:firstLine="682"/>
        <w:jc w:val="both"/>
      </w:pPr>
      <w:r w:rsidRPr="00E73384">
        <w:t>м) требования к помещениям, в которых предоставляются муниципальные</w:t>
      </w:r>
    </w:p>
    <w:p w:rsidR="00396D19" w:rsidRPr="002D00B1" w:rsidRDefault="002D00B1" w:rsidP="006B1EA7">
      <w:pPr>
        <w:spacing w:after="9" w:line="248" w:lineRule="auto"/>
        <w:ind w:left="4"/>
        <w:jc w:val="both"/>
        <w:rPr>
          <w:szCs w:val="28"/>
        </w:rPr>
      </w:pPr>
      <w:r w:rsidRPr="002D00B1">
        <w:rPr>
          <w:szCs w:val="28"/>
        </w:rPr>
        <w:t>услуги</w:t>
      </w:r>
      <w:r w:rsidR="00396D19" w:rsidRPr="002D00B1">
        <w:rPr>
          <w:szCs w:val="28"/>
        </w:rPr>
        <w:t>;</w:t>
      </w:r>
    </w:p>
    <w:p w:rsidR="00396D19" w:rsidRPr="00E73384" w:rsidRDefault="00396D19" w:rsidP="006B1EA7">
      <w:pPr>
        <w:ind w:left="706" w:right="14"/>
        <w:jc w:val="both"/>
      </w:pPr>
      <w:r w:rsidRPr="00E73384">
        <w:t>н) показатели доступности и качества муниципальной услуги;</w:t>
      </w:r>
    </w:p>
    <w:p w:rsidR="00396D19" w:rsidRPr="00E73384" w:rsidRDefault="00396D19" w:rsidP="006B1EA7">
      <w:pPr>
        <w:ind w:left="19" w:right="163" w:firstLine="686"/>
        <w:jc w:val="both"/>
      </w:pPr>
      <w:r w:rsidRPr="00E73384">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96D19" w:rsidRPr="00E73384" w:rsidRDefault="00396D19" w:rsidP="006B1EA7">
      <w:pPr>
        <w:numPr>
          <w:ilvl w:val="0"/>
          <w:numId w:val="20"/>
        </w:numPr>
        <w:suppressAutoHyphens w:val="0"/>
        <w:spacing w:after="2" w:line="248" w:lineRule="auto"/>
        <w:ind w:right="57" w:firstLine="711"/>
        <w:jc w:val="both"/>
      </w:pPr>
      <w:r w:rsidRPr="00E73384">
        <w:rPr>
          <w:sz w:val="26"/>
        </w:rPr>
        <w:t xml:space="preserve">Подраздел </w:t>
      </w:r>
      <w:r w:rsidR="002D00B1">
        <w:rPr>
          <w:sz w:val="26"/>
        </w:rPr>
        <w:t>«</w:t>
      </w:r>
      <w:r w:rsidRPr="00E73384">
        <w:rPr>
          <w:sz w:val="26"/>
        </w:rPr>
        <w:t>Наименование органа, предоставляющего муниципальную услугу</w:t>
      </w:r>
      <w:r w:rsidR="002D00B1">
        <w:rPr>
          <w:sz w:val="26"/>
        </w:rPr>
        <w:t>»</w:t>
      </w:r>
      <w:r w:rsidRPr="00E73384">
        <w:rPr>
          <w:sz w:val="26"/>
        </w:rPr>
        <w:t xml:space="preserve"> должен включать следующие положения:</w:t>
      </w:r>
    </w:p>
    <w:p w:rsidR="00396D19" w:rsidRPr="00E73384" w:rsidRDefault="00396D19" w:rsidP="006B1EA7">
      <w:pPr>
        <w:ind w:left="706" w:right="14"/>
        <w:jc w:val="both"/>
      </w:pPr>
      <w:r w:rsidRPr="00E73384">
        <w:t>а) полное наименование органа, предоставляющего муниципальную услугу;</w:t>
      </w:r>
    </w:p>
    <w:p w:rsidR="00396D19" w:rsidRPr="00E73384" w:rsidRDefault="00396D19" w:rsidP="006B1EA7">
      <w:pPr>
        <w:ind w:left="14" w:right="163" w:firstLine="691"/>
        <w:jc w:val="both"/>
      </w:pPr>
      <w:r w:rsidRPr="00E73384">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96D19" w:rsidRPr="00E73384" w:rsidRDefault="00396D19" w:rsidP="006B1EA7">
      <w:pPr>
        <w:numPr>
          <w:ilvl w:val="0"/>
          <w:numId w:val="20"/>
        </w:numPr>
        <w:suppressAutoHyphens w:val="0"/>
        <w:spacing w:after="5" w:line="251" w:lineRule="auto"/>
        <w:ind w:right="57" w:firstLine="711"/>
        <w:jc w:val="both"/>
      </w:pPr>
      <w:r w:rsidRPr="00E73384">
        <w:t xml:space="preserve">Подраздел </w:t>
      </w:r>
      <w:r w:rsidR="002D00B1">
        <w:t>«</w:t>
      </w:r>
      <w:r w:rsidRPr="00E73384">
        <w:t>Результат предоставления муниципальной услуги</w:t>
      </w:r>
      <w:r w:rsidR="002D00B1">
        <w:t>»</w:t>
      </w:r>
      <w:r w:rsidRPr="00E73384">
        <w:t xml:space="preserve"> должен включать следующие положения:</w:t>
      </w:r>
    </w:p>
    <w:p w:rsidR="00396D19" w:rsidRPr="00E73384" w:rsidRDefault="00396D19" w:rsidP="006B1EA7">
      <w:pPr>
        <w:ind w:left="10" w:right="163" w:firstLine="696"/>
        <w:jc w:val="both"/>
      </w:pPr>
      <w:r w:rsidRPr="00E73384">
        <w:t>наименование результата (результатов) предоставления муниципальной услуги;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 наименование информационной системы, в которой фиксируется факт получения заявителем результата предоставления муниципальной услуги; способ получения результата предоставления муниципальной услуги.</w:t>
      </w:r>
    </w:p>
    <w:p w:rsidR="00396D19" w:rsidRPr="00E73384" w:rsidRDefault="00396D19" w:rsidP="006B1EA7">
      <w:pPr>
        <w:numPr>
          <w:ilvl w:val="0"/>
          <w:numId w:val="20"/>
        </w:numPr>
        <w:suppressAutoHyphens w:val="0"/>
        <w:spacing w:after="5" w:line="251" w:lineRule="auto"/>
        <w:ind w:right="57" w:firstLine="711"/>
        <w:jc w:val="both"/>
      </w:pPr>
      <w:r w:rsidRPr="00E73384">
        <w:lastRenderedPageBreak/>
        <w:t>Положения, указанные в пункте 13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96D19" w:rsidRPr="00E73384" w:rsidRDefault="00396D19" w:rsidP="006B1EA7">
      <w:pPr>
        <w:numPr>
          <w:ilvl w:val="0"/>
          <w:numId w:val="20"/>
        </w:numPr>
        <w:suppressAutoHyphens w:val="0"/>
        <w:spacing w:after="5" w:line="251" w:lineRule="auto"/>
        <w:ind w:right="57" w:firstLine="711"/>
        <w:jc w:val="both"/>
      </w:pPr>
      <w:r w:rsidRPr="00E73384">
        <w:t xml:space="preserve">Подраздел </w:t>
      </w:r>
      <w:r w:rsidR="002D00B1">
        <w:t>«</w:t>
      </w:r>
      <w:r w:rsidRPr="00E73384">
        <w:t>Срок предоставления муниципальной услуги</w:t>
      </w:r>
      <w:r w:rsidR="002D00B1">
        <w:t>2</w:t>
      </w:r>
      <w:r w:rsidRPr="00E73384">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96D19" w:rsidRPr="00E73384" w:rsidRDefault="00396D19" w:rsidP="006B1EA7">
      <w:pPr>
        <w:ind w:right="187" w:firstLine="686"/>
        <w:jc w:val="both"/>
      </w:pPr>
      <w:r w:rsidRPr="00E73384">
        <w:t xml:space="preserve">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в федеральной государственной информационной системе </w:t>
      </w:r>
      <w:r w:rsidR="002D00B1">
        <w:t>«</w:t>
      </w:r>
      <w:r w:rsidRPr="00E73384">
        <w:t>Единый портал государственных и муниципальных услуг (функций)</w:t>
      </w:r>
      <w:r w:rsidR="002D00B1">
        <w:t>»</w:t>
      </w:r>
      <w:r w:rsidRPr="00E73384">
        <w:t xml:space="preserve"> (далее - Единый портал государственных и муниципальных услуг), на официальном сайте органа, предоставляющего муниципальную услугу;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96D19" w:rsidRPr="00E73384" w:rsidRDefault="00396D19" w:rsidP="006B1EA7">
      <w:pPr>
        <w:ind w:left="81" w:right="14" w:firstLine="677"/>
        <w:jc w:val="both"/>
      </w:pPr>
      <w:r w:rsidRPr="00E73384">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96D19" w:rsidRPr="00E73384" w:rsidRDefault="00396D19" w:rsidP="006B1EA7">
      <w:pPr>
        <w:numPr>
          <w:ilvl w:val="0"/>
          <w:numId w:val="20"/>
        </w:numPr>
        <w:suppressAutoHyphens w:val="0"/>
        <w:spacing w:after="5" w:line="251" w:lineRule="auto"/>
        <w:ind w:right="57" w:firstLine="711"/>
        <w:jc w:val="both"/>
      </w:pPr>
      <w:r w:rsidRPr="00E73384">
        <w:t xml:space="preserve">Подраздел </w:t>
      </w:r>
      <w:r w:rsidR="002D00B1">
        <w:t>«</w:t>
      </w:r>
      <w:r w:rsidRPr="00E73384">
        <w:t>Правовые основания для предоставления муниципальной услуги</w:t>
      </w:r>
      <w:r w:rsidR="002D00B1">
        <w:t>»</w:t>
      </w:r>
      <w:r w:rsidRPr="00E73384">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396D19" w:rsidRPr="00E73384" w:rsidRDefault="00396D19" w:rsidP="006B1EA7">
      <w:pPr>
        <w:numPr>
          <w:ilvl w:val="0"/>
          <w:numId w:val="20"/>
        </w:numPr>
        <w:suppressAutoHyphens w:val="0"/>
        <w:spacing w:after="5" w:line="251" w:lineRule="auto"/>
        <w:ind w:left="81" w:right="14" w:firstLine="711"/>
        <w:jc w:val="both"/>
      </w:pPr>
      <w:r w:rsidRPr="00E73384">
        <w:t xml:space="preserve">Подраздел </w:t>
      </w:r>
      <w:r w:rsidR="002D00B1">
        <w:t>«</w:t>
      </w:r>
      <w:r w:rsidRPr="00E73384">
        <w:t>Исчерпывающий перечень документов, необходимых для предоставления муниципальной услуги</w:t>
      </w:r>
      <w:r w:rsidR="002D00B1">
        <w:t>»</w:t>
      </w:r>
      <w:r w:rsidRPr="00E73384">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w:t>
      </w:r>
      <w:r w:rsidR="002D00B1">
        <w:t xml:space="preserve"> </w:t>
      </w:r>
      <w:r w:rsidRPr="00E73384">
        <w:t>положения:</w:t>
      </w:r>
    </w:p>
    <w:p w:rsidR="00396D19" w:rsidRPr="00E73384" w:rsidRDefault="00396D19" w:rsidP="006B1EA7">
      <w:pPr>
        <w:spacing w:after="26"/>
        <w:ind w:left="81" w:right="14" w:firstLine="682"/>
        <w:jc w:val="both"/>
      </w:pPr>
      <w:r w:rsidRPr="00E73384">
        <w:t>состав и способы подачи запроса о предоставлении муниципальной услуги, который должен содержать:</w:t>
      </w:r>
    </w:p>
    <w:p w:rsidR="00396D19" w:rsidRPr="00E73384" w:rsidRDefault="00396D19" w:rsidP="002D00B1">
      <w:pPr>
        <w:ind w:left="81" w:right="14" w:firstLine="682"/>
        <w:jc w:val="both"/>
      </w:pPr>
      <w:r w:rsidRPr="00E73384">
        <w:t xml:space="preserve">полное наименование органа, предоставляющего муниципальную услугу; сведения, позволяющие идентифицировать заявителя, содержащиеся в документах, предусмотренных законодательством Российской Федерации; сведения, позволяющие идентифицировать представителя, содержащиеся в </w:t>
      </w:r>
      <w:r w:rsidRPr="00E73384">
        <w:lastRenderedPageBreak/>
        <w:t>документах, предусмотренных законодательством Российской Федерации; дополнительные сведения, необходимые для предоставления муниципальной</w:t>
      </w:r>
      <w:r w:rsidR="002D00B1">
        <w:t xml:space="preserve"> </w:t>
      </w:r>
      <w:r w:rsidRPr="00E73384">
        <w:t>услуги; перечень прилагаемых к запросу документов и (или) информации;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w:t>
      </w:r>
      <w:r w:rsidR="002D00B1">
        <w:t>:</w:t>
      </w:r>
    </w:p>
    <w:p w:rsidR="00396D19" w:rsidRPr="00E73384" w:rsidRDefault="00396D19" w:rsidP="006B1EA7">
      <w:pPr>
        <w:spacing w:after="2" w:line="248" w:lineRule="auto"/>
        <w:ind w:left="24" w:right="100" w:firstLine="681"/>
        <w:jc w:val="both"/>
      </w:pPr>
      <w:r w:rsidRPr="00E73384">
        <w:rPr>
          <w:sz w:val="26"/>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Смоленской области.</w:t>
      </w:r>
      <w:r w:rsidR="00A0105D">
        <w:rPr>
          <w:noProof/>
          <w:lang w:eastAsia="ru-RU"/>
        </w:rPr>
        <w:drawing>
          <wp:inline distT="0" distB="0" distL="0" distR="0">
            <wp:extent cx="9525" cy="48895"/>
            <wp:effectExtent l="19050" t="0" r="9525" b="0"/>
            <wp:docPr id="3" name="Picture 36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9"/>
                    <pic:cNvPicPr>
                      <a:picLocks noChangeAspect="1" noChangeArrowheads="1"/>
                    </pic:cNvPicPr>
                  </pic:nvPicPr>
                  <pic:blipFill>
                    <a:blip r:embed="rId11" cstate="print"/>
                    <a:srcRect/>
                    <a:stretch>
                      <a:fillRect/>
                    </a:stretch>
                  </pic:blipFill>
                  <pic:spPr bwMode="auto">
                    <a:xfrm>
                      <a:off x="0" y="0"/>
                      <a:ext cx="9525" cy="48895"/>
                    </a:xfrm>
                    <a:prstGeom prst="rect">
                      <a:avLst/>
                    </a:prstGeom>
                    <a:noFill/>
                    <a:ln w="9525">
                      <a:noFill/>
                      <a:miter lim="800000"/>
                      <a:headEnd/>
                      <a:tailEnd/>
                    </a:ln>
                  </pic:spPr>
                </pic:pic>
              </a:graphicData>
            </a:graphic>
          </wp:inline>
        </w:drawing>
      </w:r>
    </w:p>
    <w:p w:rsidR="00396D19" w:rsidRPr="00E73384" w:rsidRDefault="00396D19" w:rsidP="006B1EA7">
      <w:pPr>
        <w:spacing w:after="2" w:line="248" w:lineRule="auto"/>
        <w:ind w:left="24" w:right="100" w:firstLine="681"/>
        <w:jc w:val="both"/>
      </w:pPr>
      <w:r w:rsidRPr="00E73384">
        <w:rPr>
          <w:sz w:val="26"/>
        </w:rPr>
        <w:t>Исчерпывающий перечень документов, указанных в абзацах восьмом и девятом части первой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96D19" w:rsidRPr="00E73384" w:rsidRDefault="00396D19" w:rsidP="006B1EA7">
      <w:pPr>
        <w:numPr>
          <w:ilvl w:val="0"/>
          <w:numId w:val="21"/>
        </w:numPr>
        <w:suppressAutoHyphens w:val="0"/>
        <w:spacing w:after="5" w:line="251" w:lineRule="auto"/>
        <w:ind w:right="100" w:firstLine="681"/>
        <w:jc w:val="both"/>
      </w:pPr>
      <w:r w:rsidRPr="00E73384">
        <w:t xml:space="preserve">Подраздел </w:t>
      </w:r>
      <w:r w:rsidR="002D00B1">
        <w:t>«</w:t>
      </w:r>
      <w:r w:rsidRPr="00E73384">
        <w:t>Исчерпывающий перечень оснований для отказа в приеме документов, необходимых для предоставления муниципальной услуги</w:t>
      </w:r>
      <w:r w:rsidR="002D00B1">
        <w:t>»</w:t>
      </w:r>
      <w:r w:rsidRPr="00E73384">
        <w:t xml:space="preserve"> должен включать информацию об исчерпывающем перечне таких оснований.</w:t>
      </w:r>
    </w:p>
    <w:p w:rsidR="00396D19" w:rsidRPr="00E73384" w:rsidRDefault="00396D19" w:rsidP="006B1EA7">
      <w:pPr>
        <w:ind w:left="81" w:right="106" w:firstLine="682"/>
        <w:jc w:val="both"/>
      </w:pPr>
      <w:r w:rsidRPr="00E73384">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96D19" w:rsidRPr="00E73384" w:rsidRDefault="00396D19" w:rsidP="006B1EA7">
      <w:pPr>
        <w:numPr>
          <w:ilvl w:val="0"/>
          <w:numId w:val="21"/>
        </w:numPr>
        <w:suppressAutoHyphens w:val="0"/>
        <w:spacing w:after="2" w:line="248" w:lineRule="auto"/>
        <w:ind w:right="100" w:firstLine="681"/>
        <w:jc w:val="both"/>
      </w:pPr>
      <w:r w:rsidRPr="00E73384">
        <w:rPr>
          <w:sz w:val="26"/>
        </w:rPr>
        <w:t xml:space="preserve">Подраздел </w:t>
      </w:r>
      <w:r w:rsidR="002D00B1">
        <w:rPr>
          <w:sz w:val="26"/>
        </w:rPr>
        <w:t>«</w:t>
      </w:r>
      <w:r w:rsidRPr="00E73384">
        <w:rPr>
          <w:sz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2D00B1">
        <w:rPr>
          <w:sz w:val="26"/>
        </w:rPr>
        <w:t>»</w:t>
      </w:r>
      <w:r w:rsidRPr="00E73384">
        <w:rPr>
          <w:sz w:val="26"/>
        </w:rPr>
        <w:t xml:space="preserve"> должен включать следующие положения:</w:t>
      </w:r>
    </w:p>
    <w:p w:rsidR="00396D19" w:rsidRPr="00E73384" w:rsidRDefault="00A0105D" w:rsidP="006B1EA7">
      <w:pPr>
        <w:spacing w:after="2" w:line="248" w:lineRule="auto"/>
        <w:ind w:left="24" w:right="100" w:firstLine="681"/>
        <w:jc w:val="both"/>
      </w:pPr>
      <w:r>
        <w:rPr>
          <w:noProof/>
          <w:lang w:eastAsia="ru-RU"/>
        </w:rPr>
        <w:drawing>
          <wp:anchor distT="0" distB="0" distL="114300" distR="114300" simplePos="0" relativeHeight="251658240" behindDoc="0" locked="0" layoutInCell="1" allowOverlap="0">
            <wp:simplePos x="0" y="0"/>
            <wp:positionH relativeFrom="page">
              <wp:posOffset>2905760</wp:posOffset>
            </wp:positionH>
            <wp:positionV relativeFrom="page">
              <wp:posOffset>9595485</wp:posOffset>
            </wp:positionV>
            <wp:extent cx="21590" cy="819785"/>
            <wp:effectExtent l="19050" t="0" r="0" b="0"/>
            <wp:wrapTopAndBottom/>
            <wp:docPr id="15" name="Picture 2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4"/>
                    <pic:cNvPicPr>
                      <a:picLocks noChangeAspect="1" noChangeArrowheads="1"/>
                    </pic:cNvPicPr>
                  </pic:nvPicPr>
                  <pic:blipFill>
                    <a:blip r:embed="rId12" cstate="print"/>
                    <a:srcRect/>
                    <a:stretch>
                      <a:fillRect/>
                    </a:stretch>
                  </pic:blipFill>
                  <pic:spPr bwMode="auto">
                    <a:xfrm>
                      <a:off x="0" y="0"/>
                      <a:ext cx="21590" cy="819785"/>
                    </a:xfrm>
                    <a:prstGeom prst="rect">
                      <a:avLst/>
                    </a:prstGeom>
                    <a:noFill/>
                  </pic:spPr>
                </pic:pic>
              </a:graphicData>
            </a:graphic>
          </wp:anchor>
        </w:drawing>
      </w:r>
      <w:r w:rsidR="00396D19" w:rsidRPr="00E73384">
        <w:rPr>
          <w:sz w:val="26"/>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нормативными правовыми актами Смоленской области; исчерпывающий перечень оснований для отказа в предоставлении муниципальной услуги. </w:t>
      </w:r>
      <w:r>
        <w:rPr>
          <w:noProof/>
          <w:lang w:eastAsia="ru-RU"/>
        </w:rPr>
        <w:drawing>
          <wp:inline distT="0" distB="0" distL="0" distR="0">
            <wp:extent cx="19685" cy="116840"/>
            <wp:effectExtent l="19050" t="0" r="0" b="0"/>
            <wp:docPr id="4" name="Picture 3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1"/>
                    <pic:cNvPicPr>
                      <a:picLocks noChangeAspect="1" noChangeArrowheads="1"/>
                    </pic:cNvPicPr>
                  </pic:nvPicPr>
                  <pic:blipFill>
                    <a:blip r:embed="rId13" cstate="print"/>
                    <a:srcRect/>
                    <a:stretch>
                      <a:fillRect/>
                    </a:stretch>
                  </pic:blipFill>
                  <pic:spPr bwMode="auto">
                    <a:xfrm>
                      <a:off x="0" y="0"/>
                      <a:ext cx="19685" cy="116840"/>
                    </a:xfrm>
                    <a:prstGeom prst="rect">
                      <a:avLst/>
                    </a:prstGeom>
                    <a:noFill/>
                    <a:ln w="9525">
                      <a:noFill/>
                      <a:miter lim="800000"/>
                      <a:headEnd/>
                      <a:tailEnd/>
                    </a:ln>
                  </pic:spPr>
                </pic:pic>
              </a:graphicData>
            </a:graphic>
          </wp:inline>
        </w:drawing>
      </w:r>
    </w:p>
    <w:p w:rsidR="00396D19" w:rsidRPr="00E73384" w:rsidRDefault="00396D19" w:rsidP="006B1EA7">
      <w:pPr>
        <w:spacing w:after="2" w:line="248" w:lineRule="auto"/>
        <w:ind w:left="24" w:right="100" w:firstLine="681"/>
        <w:jc w:val="both"/>
      </w:pPr>
      <w:r w:rsidRPr="00E73384">
        <w:rPr>
          <w:sz w:val="26"/>
        </w:rPr>
        <w:t>Для каждого основания, включенного в перечни, указанные в абзацах втором и третьем части первой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96D19" w:rsidRPr="00E73384" w:rsidRDefault="00396D19" w:rsidP="006B1EA7">
      <w:pPr>
        <w:ind w:left="81" w:right="130" w:firstLine="687"/>
        <w:jc w:val="both"/>
      </w:pPr>
      <w:r w:rsidRPr="00E73384">
        <w:t xml:space="preserve">Исчерпывающий перечень оснований, предусмотренных абзацами вторым и третьим части первой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w:t>
      </w:r>
      <w:r w:rsidRPr="00E73384">
        <w:lastRenderedPageBreak/>
        <w:t>административного регламента на их отсутствие.</w:t>
      </w:r>
    </w:p>
    <w:p w:rsidR="00396D19" w:rsidRPr="00E73384" w:rsidRDefault="00396D19" w:rsidP="006B1EA7">
      <w:pPr>
        <w:numPr>
          <w:ilvl w:val="0"/>
          <w:numId w:val="21"/>
        </w:numPr>
        <w:suppressAutoHyphens w:val="0"/>
        <w:spacing w:after="52" w:line="248" w:lineRule="auto"/>
        <w:ind w:right="100" w:firstLine="681"/>
        <w:jc w:val="both"/>
      </w:pPr>
      <w:r w:rsidRPr="00E73384">
        <w:rPr>
          <w:sz w:val="26"/>
        </w:rPr>
        <w:t xml:space="preserve">В подраздел </w:t>
      </w:r>
      <w:r w:rsidR="002D00B1">
        <w:rPr>
          <w:sz w:val="26"/>
        </w:rPr>
        <w:t>«</w:t>
      </w:r>
      <w:r w:rsidRPr="00E73384">
        <w:rPr>
          <w:sz w:val="26"/>
        </w:rPr>
        <w:t>Размер платы, взимаемой с заявителя при предоставлении муниципальной услуги, и способы ее взимания</w:t>
      </w:r>
      <w:r w:rsidR="002D00B1">
        <w:rPr>
          <w:sz w:val="26"/>
        </w:rPr>
        <w:t>»</w:t>
      </w:r>
      <w:r w:rsidRPr="00E73384">
        <w:rPr>
          <w:sz w:val="26"/>
        </w:rPr>
        <w:t xml:space="preserve"> включаются следующие положения:</w:t>
      </w:r>
    </w:p>
    <w:p w:rsidR="00396D19" w:rsidRPr="00E73384" w:rsidRDefault="00396D19" w:rsidP="006B1EA7">
      <w:pPr>
        <w:ind w:left="20" w:right="149" w:firstLine="687"/>
        <w:jc w:val="both"/>
      </w:pPr>
      <w:r w:rsidRPr="00E73384">
        <w:t>а)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396D19" w:rsidRPr="00276897" w:rsidRDefault="00396D19" w:rsidP="006B1EA7">
      <w:pPr>
        <w:spacing w:after="2" w:line="248" w:lineRule="auto"/>
        <w:ind w:left="130" w:right="53" w:firstLine="5"/>
        <w:jc w:val="both"/>
      </w:pPr>
      <w:r w:rsidRPr="00E73384">
        <w:t>б) порядок и способы ее взимания в случаях, предусмотренных</w:t>
      </w:r>
      <w:r w:rsidRPr="00E73384">
        <w:rPr>
          <w:sz w:val="26"/>
        </w:rPr>
        <w:t xml:space="preserve"> </w:t>
      </w:r>
      <w:r w:rsidRPr="00276897">
        <w:rPr>
          <w:sz w:val="26"/>
        </w:rPr>
        <w:t>федеральными законами, принимаемыми в соответствии с ними нормативными правовыми актами Российской Федерации, нормативными правовыми актами Смоленской области.</w:t>
      </w:r>
    </w:p>
    <w:p w:rsidR="00396D19" w:rsidRPr="00276897" w:rsidRDefault="00396D19" w:rsidP="006B1EA7">
      <w:pPr>
        <w:numPr>
          <w:ilvl w:val="0"/>
          <w:numId w:val="22"/>
        </w:numPr>
        <w:suppressAutoHyphens w:val="0"/>
        <w:spacing w:after="3" w:line="250" w:lineRule="auto"/>
        <w:ind w:right="23" w:firstLine="681"/>
        <w:jc w:val="both"/>
      </w:pPr>
      <w:r w:rsidRPr="00276897">
        <w:t xml:space="preserve">В подраздел </w:t>
      </w:r>
      <w:r w:rsidR="002D00B1">
        <w:t>«</w:t>
      </w:r>
      <w:r w:rsidRPr="00276897">
        <w:t>Требования к помещениям, в которых предоставляются муниципальные услуги</w:t>
      </w:r>
      <w:r w:rsidR="002D00B1">
        <w:t>»</w:t>
      </w:r>
      <w:r w:rsidRPr="00276897">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6D19" w:rsidRDefault="00396D19" w:rsidP="006B1EA7">
      <w:pPr>
        <w:numPr>
          <w:ilvl w:val="0"/>
          <w:numId w:val="22"/>
        </w:numPr>
        <w:suppressAutoHyphens w:val="0"/>
        <w:spacing w:after="2" w:line="248" w:lineRule="auto"/>
        <w:ind w:left="134" w:right="148" w:firstLine="681"/>
        <w:jc w:val="both"/>
      </w:pPr>
      <w:r w:rsidRPr="00276897">
        <w:t xml:space="preserve">В подраздел </w:t>
      </w:r>
      <w:r w:rsidR="002D00B1">
        <w:t>«</w:t>
      </w:r>
      <w:r w:rsidRPr="00276897">
        <w:t>Показатели качества и доступности муниципальной услуги</w:t>
      </w:r>
      <w:r w:rsidR="002D00B1">
        <w:t>»</w:t>
      </w:r>
      <w:r w:rsidRPr="00276897">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w:t>
      </w:r>
      <w:r w:rsidR="002D00B1">
        <w:t xml:space="preserve"> </w:t>
      </w:r>
      <w:r w:rsidRPr="002D00B1">
        <w:rPr>
          <w:sz w:val="26"/>
        </w:rPr>
        <w:t>предоставления услуги.</w:t>
      </w:r>
    </w:p>
    <w:p w:rsidR="00396D19" w:rsidRPr="00276897" w:rsidRDefault="00396D19" w:rsidP="006B1EA7">
      <w:pPr>
        <w:numPr>
          <w:ilvl w:val="0"/>
          <w:numId w:val="22"/>
        </w:numPr>
        <w:suppressAutoHyphens w:val="0"/>
        <w:spacing w:after="3" w:line="262" w:lineRule="auto"/>
        <w:ind w:right="23" w:firstLine="681"/>
        <w:jc w:val="both"/>
      </w:pPr>
      <w:r w:rsidRPr="00276897">
        <w:t xml:space="preserve">В подраздел </w:t>
      </w:r>
      <w:r w:rsidR="002D00B1">
        <w:t>«</w:t>
      </w:r>
      <w:r w:rsidRPr="00276897">
        <w:t>Иные требования к предоставлению муниципальной услуги</w:t>
      </w:r>
      <w:r w:rsidR="002D00B1">
        <w:t xml:space="preserve">» </w:t>
      </w:r>
      <w:r w:rsidRPr="00276897">
        <w:t>включаются следующие положения:</w:t>
      </w:r>
    </w:p>
    <w:p w:rsidR="00396D19" w:rsidRPr="00276897" w:rsidRDefault="00396D19" w:rsidP="006B1EA7">
      <w:pPr>
        <w:ind w:left="143" w:right="23"/>
        <w:jc w:val="both"/>
      </w:pPr>
      <w:r w:rsidRPr="00276897">
        <w:t>а) перечень услуг, которые являются необходимыми и обязательными для предоставления муниципальной услуги;</w:t>
      </w:r>
    </w:p>
    <w:p w:rsidR="00396D19" w:rsidRPr="00276897" w:rsidRDefault="00396D19" w:rsidP="006B1EA7">
      <w:pPr>
        <w:spacing w:after="40"/>
        <w:ind w:left="143" w:right="23"/>
        <w:jc w:val="both"/>
      </w:pPr>
      <w:r w:rsidRPr="00276897">
        <w:t xml:space="preserve">б) размер платы за предоставление указанных в подпункте </w:t>
      </w:r>
      <w:r w:rsidR="002D00B1">
        <w:t>«</w:t>
      </w:r>
      <w:r w:rsidRPr="00276897">
        <w:t>а</w:t>
      </w:r>
      <w:r w:rsidR="002D00B1">
        <w:t>»</w:t>
      </w:r>
      <w:r w:rsidRPr="00276897">
        <w:t xml:space="preserve"> настоящего пункта услуг в случаях, когда размер платы установлен законодательством Российской Федерации, нормативными правовыми актами Смоленской области;</w:t>
      </w:r>
    </w:p>
    <w:p w:rsidR="00396D19" w:rsidRPr="00276897" w:rsidRDefault="00396D19" w:rsidP="006B1EA7">
      <w:pPr>
        <w:spacing w:after="36"/>
        <w:ind w:left="143" w:right="23"/>
        <w:jc w:val="both"/>
      </w:pPr>
      <w:r w:rsidRPr="00276897">
        <w:t>в) перечень информационных систем, используемых для предоставления муниципальной услуги.</w:t>
      </w:r>
    </w:p>
    <w:p w:rsidR="00396D19" w:rsidRPr="00276897" w:rsidRDefault="00396D19" w:rsidP="006B1EA7">
      <w:pPr>
        <w:numPr>
          <w:ilvl w:val="0"/>
          <w:numId w:val="22"/>
        </w:numPr>
        <w:suppressAutoHyphens w:val="0"/>
        <w:spacing w:after="2" w:line="248" w:lineRule="auto"/>
        <w:ind w:left="149" w:right="148" w:firstLine="681"/>
        <w:jc w:val="both"/>
      </w:pPr>
      <w:r w:rsidRPr="00276897">
        <w:t xml:space="preserve">Раздел </w:t>
      </w:r>
      <w:r w:rsidR="002D00B1">
        <w:t>«</w:t>
      </w:r>
      <w:r w:rsidRPr="00276897">
        <w:t>Состав, последовательность и сроки выполнения административных процедур</w:t>
      </w:r>
      <w:r w:rsidR="002D00B1">
        <w:t>»</w:t>
      </w:r>
      <w:r w:rsidRPr="00276897">
        <w:t xml:space="preserve"> определяет требования к порядку выполнения административных процедур (действий), в том числе особенности </w:t>
      </w:r>
      <w:r w:rsidRPr="00276897">
        <w:lastRenderedPageBreak/>
        <w:t>выполнения административных процедур (действий) в электронной форме, особенности выполнения административных процедур (действий) в многофункциональных</w:t>
      </w:r>
      <w:r w:rsidR="002D00B1">
        <w:t xml:space="preserve"> </w:t>
      </w:r>
      <w:r w:rsidRPr="002D00B1">
        <w:rPr>
          <w:sz w:val="26"/>
        </w:rPr>
        <w:t>центрах и должен содержать следующие подразделы:</w:t>
      </w:r>
    </w:p>
    <w:p w:rsidR="00396D19" w:rsidRPr="00276897" w:rsidRDefault="00396D19" w:rsidP="002D00B1">
      <w:pPr>
        <w:ind w:left="143" w:right="23"/>
        <w:jc w:val="both"/>
      </w:pPr>
      <w:r w:rsidRPr="00276897">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w:t>
      </w:r>
      <w:r w:rsidR="002D00B1">
        <w:t xml:space="preserve"> </w:t>
      </w:r>
      <w:r w:rsidRPr="00276897">
        <w:t>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396D19" w:rsidRPr="00276897" w:rsidRDefault="00396D19" w:rsidP="006B1EA7">
      <w:pPr>
        <w:spacing w:after="42" w:line="234" w:lineRule="auto"/>
        <w:ind w:left="134" w:right="427" w:hanging="10"/>
        <w:jc w:val="both"/>
      </w:pPr>
      <w:r w:rsidRPr="00276897">
        <w:rPr>
          <w:sz w:val="26"/>
        </w:rPr>
        <w:t>б) описание административной процедуры профилирования заявителя;</w:t>
      </w:r>
    </w:p>
    <w:p w:rsidR="00396D19" w:rsidRPr="00276897" w:rsidRDefault="00396D19" w:rsidP="006B1EA7">
      <w:pPr>
        <w:ind w:left="48" w:right="23"/>
        <w:jc w:val="both"/>
      </w:pPr>
      <w:r w:rsidRPr="00276897">
        <w:t>в) подразделы, содержащие описание вариантов предоставления муниципальной услуги;</w:t>
      </w:r>
      <w:r w:rsidR="00A0105D">
        <w:rPr>
          <w:noProof/>
          <w:lang w:eastAsia="ru-RU"/>
        </w:rPr>
        <w:drawing>
          <wp:inline distT="0" distB="0" distL="0" distR="0">
            <wp:extent cx="29210" cy="146050"/>
            <wp:effectExtent l="19050" t="0" r="8890" b="0"/>
            <wp:docPr id="5" name="Picture 36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9"/>
                    <pic:cNvPicPr>
                      <a:picLocks noChangeAspect="1" noChangeArrowheads="1"/>
                    </pic:cNvPicPr>
                  </pic:nvPicPr>
                  <pic:blipFill>
                    <a:blip r:embed="rId14" cstate="print"/>
                    <a:srcRect/>
                    <a:stretch>
                      <a:fillRect/>
                    </a:stretch>
                  </pic:blipFill>
                  <pic:spPr bwMode="auto">
                    <a:xfrm>
                      <a:off x="0" y="0"/>
                      <a:ext cx="29210" cy="146050"/>
                    </a:xfrm>
                    <a:prstGeom prst="rect">
                      <a:avLst/>
                    </a:prstGeom>
                    <a:noFill/>
                    <a:ln w="9525">
                      <a:noFill/>
                      <a:miter lim="800000"/>
                      <a:headEnd/>
                      <a:tailEnd/>
                    </a:ln>
                  </pic:spPr>
                </pic:pic>
              </a:graphicData>
            </a:graphic>
          </wp:inline>
        </w:drawing>
      </w:r>
    </w:p>
    <w:p w:rsidR="00396D19" w:rsidRPr="00276897" w:rsidRDefault="00396D19" w:rsidP="006B1EA7">
      <w:pPr>
        <w:ind w:left="48" w:right="163"/>
        <w:jc w:val="both"/>
      </w:pPr>
      <w:r w:rsidRPr="00276897">
        <w:t xml:space="preserve">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w:t>
      </w:r>
      <w:r w:rsidR="002D00B1">
        <w:t>3</w:t>
      </w:r>
      <w:r w:rsidRPr="00276897">
        <w:t xml:space="preserve">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
    <w:p w:rsidR="00396D19" w:rsidRPr="002D00B1" w:rsidRDefault="00396D19" w:rsidP="006B1EA7">
      <w:pPr>
        <w:numPr>
          <w:ilvl w:val="0"/>
          <w:numId w:val="23"/>
        </w:numPr>
        <w:suppressAutoHyphens w:val="0"/>
        <w:spacing w:after="2" w:line="248" w:lineRule="auto"/>
        <w:ind w:right="163" w:firstLine="681"/>
        <w:jc w:val="both"/>
        <w:rPr>
          <w:szCs w:val="28"/>
        </w:rPr>
      </w:pPr>
      <w:r w:rsidRPr="00276897">
        <w:rPr>
          <w:sz w:val="26"/>
        </w:rPr>
        <w:t xml:space="preserve">В </w:t>
      </w:r>
      <w:r w:rsidRPr="002D00B1">
        <w:rPr>
          <w:szCs w:val="28"/>
        </w:rPr>
        <w:t>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96D19" w:rsidRPr="002D00B1" w:rsidRDefault="00396D19" w:rsidP="006B1EA7">
      <w:pPr>
        <w:spacing w:after="45" w:line="248" w:lineRule="auto"/>
        <w:ind w:left="9" w:right="148"/>
        <w:jc w:val="both"/>
        <w:rPr>
          <w:szCs w:val="28"/>
        </w:rPr>
      </w:pPr>
      <w:r w:rsidRPr="002D00B1">
        <w:rPr>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96D19" w:rsidRPr="00276897" w:rsidRDefault="00396D19" w:rsidP="006B1EA7">
      <w:pPr>
        <w:numPr>
          <w:ilvl w:val="0"/>
          <w:numId w:val="23"/>
        </w:numPr>
        <w:suppressAutoHyphens w:val="0"/>
        <w:spacing w:after="3" w:line="250" w:lineRule="auto"/>
        <w:ind w:right="163" w:firstLine="681"/>
        <w:jc w:val="both"/>
      </w:pPr>
      <w:r w:rsidRPr="00276897">
        <w:t xml:space="preserve">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rsidR="002D00B1">
        <w:t>«</w:t>
      </w:r>
      <w:r w:rsidRPr="00276897">
        <w:t>а</w:t>
      </w:r>
      <w:r w:rsidR="002D00B1">
        <w:t>»</w:t>
      </w:r>
      <w:r w:rsidRPr="00276897">
        <w:t xml:space="preserve"> пункта 24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96D19" w:rsidRPr="00276897" w:rsidRDefault="00396D19" w:rsidP="006B1EA7">
      <w:pPr>
        <w:numPr>
          <w:ilvl w:val="0"/>
          <w:numId w:val="23"/>
        </w:numPr>
        <w:suppressAutoHyphens w:val="0"/>
        <w:spacing w:after="3" w:line="250" w:lineRule="auto"/>
        <w:ind w:right="163" w:firstLine="681"/>
        <w:jc w:val="both"/>
      </w:pPr>
      <w:r w:rsidRPr="00276897">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96D19" w:rsidRPr="00276897" w:rsidRDefault="00396D19" w:rsidP="006B1EA7">
      <w:pPr>
        <w:ind w:left="29" w:right="168"/>
        <w:jc w:val="both"/>
      </w:pPr>
      <w:r w:rsidRPr="00276897">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w:t>
      </w:r>
    </w:p>
    <w:p w:rsidR="00396D19" w:rsidRPr="00276897" w:rsidRDefault="00396D19" w:rsidP="006B1EA7">
      <w:pPr>
        <w:ind w:left="29" w:right="23"/>
        <w:jc w:val="both"/>
      </w:pPr>
      <w:r w:rsidRPr="00276897">
        <w:t>документов и (или) информации;</w:t>
      </w:r>
    </w:p>
    <w:p w:rsidR="00396D19" w:rsidRPr="00276897" w:rsidRDefault="00396D19" w:rsidP="006B1EA7">
      <w:pPr>
        <w:ind w:left="24" w:right="173"/>
        <w:jc w:val="both"/>
      </w:pPr>
      <w:r w:rsidRPr="00276897">
        <w:lastRenderedPageBreak/>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96D19" w:rsidRPr="00276897" w:rsidRDefault="00396D19" w:rsidP="006B1EA7">
      <w:pPr>
        <w:ind w:left="24" w:right="23"/>
        <w:jc w:val="both"/>
      </w:pPr>
      <w:r w:rsidRPr="00276897">
        <w:t>в) наличие (отсутствие) возможности подачи запроса представителем заявителя;</w:t>
      </w:r>
    </w:p>
    <w:p w:rsidR="00396D19" w:rsidRPr="00276897" w:rsidRDefault="00396D19" w:rsidP="006B1EA7">
      <w:pPr>
        <w:ind w:left="24" w:right="182"/>
        <w:jc w:val="both"/>
      </w:pPr>
      <w:r w:rsidRPr="00276897">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96D19" w:rsidRPr="00276897" w:rsidRDefault="00396D19" w:rsidP="006B1EA7">
      <w:pPr>
        <w:ind w:left="19" w:right="187"/>
        <w:jc w:val="both"/>
      </w:pPr>
      <w:r w:rsidRPr="00276897">
        <w:t>д) исполнительные органы Смоленской области, органы местного самоуправления Смоленской области (для переданных полномочий),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w:t>
      </w:r>
      <w:r>
        <w:t xml:space="preserve"> </w:t>
      </w:r>
      <w:r w:rsidRPr="00276897">
        <w:t>центр (при наличии такой возможности);</w:t>
      </w:r>
    </w:p>
    <w:p w:rsidR="00396D19" w:rsidRPr="00276897" w:rsidRDefault="00396D19" w:rsidP="006B1EA7">
      <w:pPr>
        <w:ind w:left="143" w:right="23"/>
        <w:jc w:val="both"/>
      </w:pPr>
      <w:r w:rsidRPr="00276897">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96D19" w:rsidRPr="00276897" w:rsidRDefault="00396D19" w:rsidP="006B1EA7">
      <w:pPr>
        <w:ind w:left="143" w:right="23"/>
        <w:jc w:val="both"/>
      </w:pPr>
      <w:r w:rsidRPr="00276897">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96D19" w:rsidRPr="00E73384" w:rsidRDefault="00396D19" w:rsidP="006B1EA7">
      <w:pPr>
        <w:numPr>
          <w:ilvl w:val="0"/>
          <w:numId w:val="24"/>
        </w:numPr>
        <w:suppressAutoHyphens w:val="0"/>
        <w:spacing w:after="3" w:line="250" w:lineRule="auto"/>
        <w:ind w:right="23" w:firstLine="681"/>
        <w:jc w:val="both"/>
      </w:pPr>
      <w:r w:rsidRPr="00276897">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w:t>
      </w:r>
    </w:p>
    <w:p w:rsidR="00396D19" w:rsidRPr="00276897" w:rsidRDefault="00396D19" w:rsidP="006B1EA7">
      <w:pPr>
        <w:ind w:left="143" w:right="23"/>
        <w:jc w:val="both"/>
      </w:pPr>
      <w:r w:rsidRPr="00276897">
        <w:t>должен содержать:</w:t>
      </w:r>
      <w:r>
        <w:t xml:space="preserve"> </w:t>
      </w:r>
      <w:r w:rsidRPr="00276897">
        <w:t>наименование исполнительного органа Смоленской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Смоленской области, в которые направляется запрос; направляемые в запросе сведения; запрашиваемые в запросе сведения с указанием их цели использования; основание для информационного запроса, срок его направления; срок, в течение которого результат запроса должен поступить в орган, предоставляющий муниципальную услугу.</w:t>
      </w:r>
    </w:p>
    <w:p w:rsidR="00396D19" w:rsidRPr="00276897" w:rsidRDefault="00396D19" w:rsidP="002D00B1">
      <w:pPr>
        <w:ind w:left="143" w:right="23" w:firstLine="708"/>
        <w:jc w:val="both"/>
      </w:pPr>
      <w:r w:rsidRPr="00276897">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96D19" w:rsidRPr="00276897" w:rsidRDefault="00396D19" w:rsidP="006B1EA7">
      <w:pPr>
        <w:numPr>
          <w:ilvl w:val="0"/>
          <w:numId w:val="24"/>
        </w:numPr>
        <w:suppressAutoHyphens w:val="0"/>
        <w:spacing w:after="29" w:line="250" w:lineRule="auto"/>
        <w:ind w:right="23" w:firstLine="681"/>
        <w:jc w:val="both"/>
      </w:pPr>
      <w:r w:rsidRPr="00276897">
        <w:t>В описание административной процедуры приостановления предоставления муниципальной услуги включаются следующие положения:</w:t>
      </w:r>
    </w:p>
    <w:p w:rsidR="00396D19" w:rsidRPr="00276897" w:rsidRDefault="00396D19" w:rsidP="006B1EA7">
      <w:pPr>
        <w:spacing w:after="37"/>
        <w:ind w:left="143" w:right="23"/>
        <w:jc w:val="both"/>
      </w:pPr>
      <w:r w:rsidRPr="00276897">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96D19" w:rsidRPr="00276897" w:rsidRDefault="00396D19" w:rsidP="006B1EA7">
      <w:pPr>
        <w:ind w:left="143" w:right="23"/>
        <w:jc w:val="both"/>
      </w:pPr>
      <w:r w:rsidRPr="00276897">
        <w:lastRenderedPageBreak/>
        <w:t>б) состав и содержание осуществляемых при приостановлении предоставления муниципальной услуги административных действий;</w:t>
      </w:r>
    </w:p>
    <w:p w:rsidR="00396D19" w:rsidRPr="00276897" w:rsidRDefault="00396D19" w:rsidP="006B1EA7">
      <w:pPr>
        <w:spacing w:after="47"/>
        <w:ind w:left="143" w:right="23"/>
        <w:jc w:val="both"/>
      </w:pPr>
      <w:r w:rsidRPr="00276897">
        <w:t>в) перечень оснований для возобновления предоставления муниципальной услуги.</w:t>
      </w:r>
    </w:p>
    <w:p w:rsidR="00396D19" w:rsidRPr="00276897" w:rsidRDefault="00396D19" w:rsidP="006B1EA7">
      <w:pPr>
        <w:numPr>
          <w:ilvl w:val="0"/>
          <w:numId w:val="24"/>
        </w:numPr>
        <w:suppressAutoHyphens w:val="0"/>
        <w:spacing w:after="38" w:line="250" w:lineRule="auto"/>
        <w:ind w:right="23" w:firstLine="681"/>
        <w:jc w:val="both"/>
      </w:pPr>
      <w:r w:rsidRPr="00276897">
        <w:t>В описание административной процедуры принятия решения о предоставлении (об отказе в предоставлении) муниципальной услуги включаются</w:t>
      </w:r>
    </w:p>
    <w:p w:rsidR="00396D19" w:rsidRPr="00276897" w:rsidRDefault="00396D19" w:rsidP="006B1EA7">
      <w:pPr>
        <w:ind w:left="143" w:right="23"/>
        <w:jc w:val="both"/>
      </w:pPr>
      <w:r w:rsidRPr="00276897">
        <w:t>следующие положения:</w:t>
      </w:r>
    </w:p>
    <w:p w:rsidR="00396D19" w:rsidRPr="00276897" w:rsidRDefault="00396D19" w:rsidP="006B1EA7">
      <w:pPr>
        <w:ind w:left="143" w:right="23"/>
        <w:jc w:val="both"/>
      </w:pPr>
      <w:r w:rsidRPr="00276897">
        <w:t>а) критерии принятия решения о предоставлении (об отказе в предоставлении) муниципальной услуги;</w:t>
      </w:r>
    </w:p>
    <w:p w:rsidR="00396D19" w:rsidRPr="00276897" w:rsidRDefault="00396D19" w:rsidP="006B1EA7">
      <w:pPr>
        <w:spacing w:line="262" w:lineRule="auto"/>
        <w:ind w:left="10" w:right="38" w:hanging="10"/>
        <w:jc w:val="both"/>
      </w:pPr>
      <w:r w:rsidRPr="00276897">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396D19" w:rsidRPr="002D00B1" w:rsidRDefault="00396D19" w:rsidP="006B1EA7">
      <w:pPr>
        <w:numPr>
          <w:ilvl w:val="0"/>
          <w:numId w:val="24"/>
        </w:numPr>
        <w:suppressAutoHyphens w:val="0"/>
        <w:spacing w:after="2" w:line="248" w:lineRule="auto"/>
        <w:ind w:right="23" w:firstLine="681"/>
        <w:jc w:val="both"/>
        <w:rPr>
          <w:szCs w:val="28"/>
        </w:rPr>
      </w:pPr>
      <w:r w:rsidRPr="00276897">
        <w:rPr>
          <w:sz w:val="26"/>
        </w:rPr>
        <w:t xml:space="preserve">В </w:t>
      </w:r>
      <w:r w:rsidRPr="002D00B1">
        <w:rPr>
          <w:szCs w:val="28"/>
        </w:rPr>
        <w:t>описание административной процедуры предоставления результата муниципальной услуги включаются следующие положения:</w:t>
      </w:r>
    </w:p>
    <w:p w:rsidR="00396D19" w:rsidRPr="002D00B1" w:rsidRDefault="00396D19" w:rsidP="006B1EA7">
      <w:pPr>
        <w:spacing w:after="2" w:line="248" w:lineRule="auto"/>
        <w:ind w:left="701" w:right="148"/>
        <w:jc w:val="both"/>
        <w:rPr>
          <w:szCs w:val="28"/>
        </w:rPr>
      </w:pPr>
      <w:r w:rsidRPr="002D00B1">
        <w:rPr>
          <w:szCs w:val="28"/>
        </w:rPr>
        <w:t>а) способы предоставления результата муниципальной услуги;</w:t>
      </w:r>
    </w:p>
    <w:p w:rsidR="00396D19" w:rsidRPr="002D00B1" w:rsidRDefault="00396D19" w:rsidP="006B1EA7">
      <w:pPr>
        <w:spacing w:after="2" w:line="248" w:lineRule="auto"/>
        <w:ind w:left="9" w:right="148"/>
        <w:jc w:val="both"/>
        <w:rPr>
          <w:szCs w:val="28"/>
        </w:rPr>
      </w:pPr>
      <w:r w:rsidRPr="002D00B1">
        <w:rPr>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96D19" w:rsidRPr="002D00B1" w:rsidRDefault="00396D19" w:rsidP="006B1EA7">
      <w:pPr>
        <w:spacing w:after="2" w:line="248" w:lineRule="auto"/>
        <w:ind w:left="9" w:right="148"/>
        <w:jc w:val="both"/>
        <w:rPr>
          <w:szCs w:val="28"/>
        </w:rPr>
      </w:pPr>
      <w:r w:rsidRPr="002D00B1">
        <w:rPr>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96D19" w:rsidRPr="002D00B1" w:rsidRDefault="00396D19" w:rsidP="006B1EA7">
      <w:pPr>
        <w:numPr>
          <w:ilvl w:val="0"/>
          <w:numId w:val="24"/>
        </w:numPr>
        <w:suppressAutoHyphens w:val="0"/>
        <w:spacing w:after="2" w:line="248" w:lineRule="auto"/>
        <w:ind w:right="23" w:firstLine="681"/>
        <w:jc w:val="both"/>
        <w:rPr>
          <w:szCs w:val="28"/>
        </w:rPr>
      </w:pPr>
      <w:r w:rsidRPr="002D00B1">
        <w:rPr>
          <w:szCs w:val="28"/>
        </w:rPr>
        <w:t>В описание административной процедуры получения дополнительных сведений от заявителя включаются следующие положения:</w:t>
      </w:r>
    </w:p>
    <w:p w:rsidR="00396D19" w:rsidRPr="00276897" w:rsidRDefault="00396D19" w:rsidP="006B1EA7">
      <w:pPr>
        <w:ind w:left="24" w:right="23"/>
        <w:jc w:val="both"/>
      </w:pPr>
      <w:r w:rsidRPr="002D00B1">
        <w:rPr>
          <w:szCs w:val="28"/>
        </w:rPr>
        <w:t>а) основания для получения от заявителя дополнительных документов и (или) информации в процессе предоставления</w:t>
      </w:r>
      <w:r w:rsidRPr="00276897">
        <w:t xml:space="preserve"> муниципальной услуги;</w:t>
      </w:r>
    </w:p>
    <w:p w:rsidR="00396D19" w:rsidRPr="002D00B1" w:rsidRDefault="00396D19" w:rsidP="002D00B1">
      <w:pPr>
        <w:ind w:right="23"/>
        <w:jc w:val="both"/>
        <w:rPr>
          <w:szCs w:val="28"/>
        </w:rPr>
      </w:pPr>
      <w:r w:rsidRPr="002D00B1">
        <w:rPr>
          <w:szCs w:val="28"/>
        </w:rPr>
        <w:t>б) срок, необходимый для получения таких документов и (или) информации;</w:t>
      </w:r>
    </w:p>
    <w:p w:rsidR="00396D19" w:rsidRPr="002D00B1" w:rsidRDefault="00396D19" w:rsidP="006B1EA7">
      <w:pPr>
        <w:spacing w:after="2" w:line="248" w:lineRule="auto"/>
        <w:ind w:left="9" w:right="148"/>
        <w:jc w:val="both"/>
        <w:rPr>
          <w:szCs w:val="28"/>
        </w:rPr>
      </w:pPr>
      <w:r w:rsidRPr="002D00B1">
        <w:rPr>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96D19" w:rsidRPr="002D00B1" w:rsidRDefault="00396D19" w:rsidP="006B1EA7">
      <w:pPr>
        <w:spacing w:after="2" w:line="248" w:lineRule="auto"/>
        <w:ind w:left="9" w:right="148"/>
        <w:jc w:val="both"/>
        <w:rPr>
          <w:szCs w:val="28"/>
        </w:rPr>
      </w:pPr>
      <w:r w:rsidRPr="002D00B1">
        <w:rPr>
          <w:szCs w:val="28"/>
        </w:rPr>
        <w:t>г) перечень исполнительных органов Смоленской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Смоленской области, участвующих в административной процедуре, в случае, если они известны (при необходимости).</w:t>
      </w:r>
    </w:p>
    <w:p w:rsidR="00396D19" w:rsidRPr="002D00B1" w:rsidRDefault="00396D19" w:rsidP="002D00B1">
      <w:pPr>
        <w:spacing w:after="2" w:line="248" w:lineRule="auto"/>
        <w:ind w:left="9" w:right="148" w:firstLine="842"/>
        <w:jc w:val="both"/>
        <w:rPr>
          <w:szCs w:val="28"/>
        </w:rPr>
      </w:pPr>
      <w:r w:rsidRPr="002D00B1">
        <w:rPr>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396D19" w:rsidRPr="00276897" w:rsidRDefault="00396D19" w:rsidP="006B1EA7">
      <w:pPr>
        <w:ind w:left="5" w:right="197"/>
        <w:jc w:val="both"/>
      </w:pPr>
      <w:r w:rsidRPr="002D00B1">
        <w:rPr>
          <w:szCs w:val="28"/>
        </w:rPr>
        <w:lastRenderedPageBreak/>
        <w:t>а) указание на необходимость предварительной подачи заявителем запроса о предоставлении</w:t>
      </w:r>
      <w:r w:rsidRPr="00276897">
        <w:t xml:space="preserve">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002D00B1">
        <w:t>«Об</w:t>
      </w:r>
      <w:r w:rsidRPr="00276897">
        <w:t xml:space="preserve"> организации предоставления государственных и муниципальных услуг</w:t>
      </w:r>
      <w:r w:rsidR="002D00B1">
        <w:t>»</w:t>
      </w:r>
      <w:r w:rsidRPr="00276897">
        <w:t>;</w:t>
      </w:r>
    </w:p>
    <w:p w:rsidR="00396D19" w:rsidRPr="00276897" w:rsidRDefault="00396D19" w:rsidP="006B1EA7">
      <w:pPr>
        <w:ind w:right="202"/>
        <w:jc w:val="both"/>
      </w:pPr>
      <w:r w:rsidRPr="00276897">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r w:rsidR="00A0105D">
        <w:rPr>
          <w:noProof/>
          <w:lang w:eastAsia="ru-RU"/>
        </w:rPr>
        <w:drawing>
          <wp:inline distT="0" distB="0" distL="0" distR="0">
            <wp:extent cx="9525" cy="19685"/>
            <wp:effectExtent l="19050" t="0" r="9525" b="0"/>
            <wp:docPr id="6" name="Picture 3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3"/>
                    <pic:cNvPicPr>
                      <a:picLocks noChangeAspect="1" noChangeArrowheads="1"/>
                    </pic:cNvPicPr>
                  </pic:nvPicPr>
                  <pic:blipFill>
                    <a:blip r:embed="rId15" cstate="print"/>
                    <a:srcRect/>
                    <a:stretch>
                      <a:fillRect/>
                    </a:stretch>
                  </pic:blipFill>
                  <pic:spPr bwMode="auto">
                    <a:xfrm>
                      <a:off x="0" y="0"/>
                      <a:ext cx="9525" cy="19685"/>
                    </a:xfrm>
                    <a:prstGeom prst="rect">
                      <a:avLst/>
                    </a:prstGeom>
                    <a:noFill/>
                    <a:ln w="9525">
                      <a:noFill/>
                      <a:miter lim="800000"/>
                      <a:headEnd/>
                      <a:tailEnd/>
                    </a:ln>
                  </pic:spPr>
                </pic:pic>
              </a:graphicData>
            </a:graphic>
          </wp:inline>
        </w:drawing>
      </w:r>
    </w:p>
    <w:p w:rsidR="00396D19" w:rsidRPr="00276897" w:rsidRDefault="00396D19" w:rsidP="006B1EA7">
      <w:pPr>
        <w:ind w:right="206"/>
        <w:jc w:val="both"/>
      </w:pPr>
      <w:r w:rsidRPr="00276897">
        <w:t xml:space="preserve">в) наименование информационной системы, из которой должны поступить сведения, указанные в подпункте </w:t>
      </w:r>
      <w:r w:rsidR="008F3069">
        <w:t>«</w:t>
      </w:r>
      <w:r w:rsidRPr="00276897">
        <w:t>б</w:t>
      </w:r>
      <w:r w:rsidR="008F3069">
        <w:t>»</w:t>
      </w:r>
      <w:r w:rsidRPr="00276897">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r w:rsidR="00A0105D">
        <w:rPr>
          <w:noProof/>
          <w:lang w:eastAsia="ru-RU"/>
        </w:rPr>
        <w:drawing>
          <wp:inline distT="0" distB="0" distL="0" distR="0">
            <wp:extent cx="9525" cy="107315"/>
            <wp:effectExtent l="19050" t="0" r="9525" b="0"/>
            <wp:docPr id="7" name="Picture 3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5"/>
                    <pic:cNvPicPr>
                      <a:picLocks noChangeAspect="1" noChangeArrowheads="1"/>
                    </pic:cNvPicPr>
                  </pic:nvPicPr>
                  <pic:blipFill>
                    <a:blip r:embed="rId16" cstate="print"/>
                    <a:srcRect/>
                    <a:stretch>
                      <a:fillRect/>
                    </a:stretch>
                  </pic:blipFill>
                  <pic:spPr bwMode="auto">
                    <a:xfrm>
                      <a:off x="0" y="0"/>
                      <a:ext cx="9525" cy="107315"/>
                    </a:xfrm>
                    <a:prstGeom prst="rect">
                      <a:avLst/>
                    </a:prstGeom>
                    <a:noFill/>
                    <a:ln w="9525">
                      <a:noFill/>
                      <a:miter lim="800000"/>
                      <a:headEnd/>
                      <a:tailEnd/>
                    </a:ln>
                  </pic:spPr>
                </pic:pic>
              </a:graphicData>
            </a:graphic>
          </wp:inline>
        </w:drawing>
      </w:r>
    </w:p>
    <w:p w:rsidR="00396D19" w:rsidRPr="00276897" w:rsidRDefault="00396D19" w:rsidP="002D00B1">
      <w:pPr>
        <w:spacing w:line="259" w:lineRule="auto"/>
        <w:ind w:right="211"/>
        <w:jc w:val="both"/>
      </w:pPr>
      <w:r w:rsidRPr="00276897">
        <w:rPr>
          <w:sz w:val="26"/>
        </w:rPr>
        <w:t>г) состав, последовательность и сроки выполнения административных</w:t>
      </w:r>
      <w:r w:rsidR="002D00B1">
        <w:rPr>
          <w:sz w:val="26"/>
        </w:rPr>
        <w:t xml:space="preserve"> </w:t>
      </w:r>
      <w:r w:rsidRPr="00276897">
        <w:t xml:space="preserve">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w:t>
      </w:r>
      <w:r w:rsidR="002D00B1">
        <w:t>«</w:t>
      </w:r>
      <w:r w:rsidRPr="00276897">
        <w:t>б</w:t>
      </w:r>
      <w:r w:rsidR="002D00B1">
        <w:t>»</w:t>
      </w:r>
      <w:r w:rsidRPr="00276897">
        <w:t xml:space="preserve"> настоящего пункта.</w:t>
      </w:r>
    </w:p>
    <w:p w:rsidR="00396D19" w:rsidRPr="00276897" w:rsidRDefault="00396D19" w:rsidP="002D00B1">
      <w:pPr>
        <w:spacing w:line="262" w:lineRule="auto"/>
        <w:ind w:left="10" w:right="38" w:hanging="10"/>
        <w:jc w:val="both"/>
      </w:pPr>
      <w:r w:rsidRPr="00276897">
        <w:t xml:space="preserve">34. Раздел </w:t>
      </w:r>
      <w:r w:rsidR="002D00B1">
        <w:t>«</w:t>
      </w:r>
      <w:r w:rsidRPr="00276897">
        <w:t>Формы контроля за исполнением административного регламента</w:t>
      </w:r>
      <w:r w:rsidR="002D00B1">
        <w:t xml:space="preserve">» </w:t>
      </w:r>
      <w:r w:rsidRPr="00276897">
        <w:t>состоит из следующих подразделов:</w:t>
      </w:r>
    </w:p>
    <w:p w:rsidR="00396D19" w:rsidRPr="00276897" w:rsidRDefault="00396D19" w:rsidP="006B1EA7">
      <w:pPr>
        <w:ind w:left="143" w:right="23"/>
        <w:jc w:val="both"/>
      </w:pPr>
      <w:r w:rsidRPr="00276897">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6D19" w:rsidRPr="00276897" w:rsidRDefault="00396D19" w:rsidP="006B1EA7">
      <w:pPr>
        <w:ind w:left="143" w:right="23"/>
        <w:jc w:val="both"/>
      </w:pPr>
      <w:r w:rsidRPr="00276897">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6D19" w:rsidRPr="00276897" w:rsidRDefault="00396D19" w:rsidP="006B1EA7">
      <w:pPr>
        <w:ind w:left="143" w:right="23"/>
        <w:jc w:val="both"/>
      </w:pPr>
      <w:r w:rsidRPr="00276897">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6D19" w:rsidRPr="00276897" w:rsidRDefault="00396D19" w:rsidP="006B1EA7">
      <w:pPr>
        <w:ind w:left="143" w:right="23"/>
        <w:jc w:val="both"/>
      </w:pPr>
      <w:r w:rsidRPr="00276897">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6D19" w:rsidRPr="00276897" w:rsidRDefault="008F3069" w:rsidP="008F3069">
      <w:pPr>
        <w:spacing w:line="262" w:lineRule="auto"/>
        <w:ind w:left="10" w:right="38" w:hanging="10"/>
        <w:jc w:val="both"/>
      </w:pPr>
      <w:r>
        <w:t xml:space="preserve"> </w:t>
      </w:r>
      <w:r w:rsidR="00396D19" w:rsidRPr="00276897">
        <w:t xml:space="preserve">35. Раздел </w:t>
      </w:r>
      <w:r w:rsidR="002D00B1">
        <w:t>«</w:t>
      </w:r>
      <w:r w:rsidR="00396D19" w:rsidRPr="00276897">
        <w:t>Досудебный (внесудебный) порядок обжалования решений и</w:t>
      </w:r>
      <w:r>
        <w:t xml:space="preserve"> </w:t>
      </w:r>
      <w:r w:rsidR="00396D19" w:rsidRPr="00276897">
        <w:t xml:space="preserve">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2D00B1">
        <w:t>«Об</w:t>
      </w:r>
      <w:r w:rsidR="00396D19" w:rsidRPr="00276897">
        <w:t xml:space="preserve"> организации предоставления государственных и муниципальных услуг</w:t>
      </w:r>
      <w:r w:rsidR="002D00B1">
        <w:t>»</w:t>
      </w:r>
      <w:r w:rsidR="00396D19" w:rsidRPr="00276897">
        <w:t>, а также их должностных лиц, государственных или муниципальных служащих, работников</w:t>
      </w:r>
      <w:r w:rsidR="002D00B1">
        <w:t>»</w:t>
      </w:r>
      <w:r w:rsidR="00396D19" w:rsidRPr="00276897">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396D19" w:rsidRPr="002D00B1" w:rsidRDefault="002D00B1" w:rsidP="002D00B1">
      <w:pPr>
        <w:pStyle w:val="1"/>
        <w:rPr>
          <w:sz w:val="32"/>
          <w:szCs w:val="32"/>
        </w:rPr>
      </w:pPr>
      <w:r w:rsidRPr="002D00B1">
        <w:rPr>
          <w:sz w:val="32"/>
          <w:szCs w:val="32"/>
        </w:rPr>
        <w:lastRenderedPageBreak/>
        <w:t>3</w:t>
      </w:r>
      <w:r w:rsidR="00396D19" w:rsidRPr="002D00B1">
        <w:rPr>
          <w:sz w:val="32"/>
          <w:szCs w:val="32"/>
        </w:rPr>
        <w:t>. Порядок согласования и утверждения административных регламентов</w:t>
      </w:r>
    </w:p>
    <w:p w:rsidR="00396D19" w:rsidRPr="00276897" w:rsidRDefault="00396D19" w:rsidP="006B1EA7">
      <w:pPr>
        <w:numPr>
          <w:ilvl w:val="0"/>
          <w:numId w:val="25"/>
        </w:numPr>
        <w:suppressAutoHyphens w:val="0"/>
        <w:spacing w:after="46" w:line="250" w:lineRule="auto"/>
        <w:ind w:right="23" w:firstLine="681"/>
        <w:jc w:val="both"/>
      </w:pPr>
      <w:r w:rsidRPr="00276897">
        <w:t>При разработке и утверждении проектов административных регламентов применяются положения Инструкции по делопроизводству, за исключением особенностей, установленных настоящими Правилами.</w:t>
      </w:r>
    </w:p>
    <w:p w:rsidR="00396D19" w:rsidRPr="00276897" w:rsidRDefault="00396D19" w:rsidP="006B1EA7">
      <w:pPr>
        <w:numPr>
          <w:ilvl w:val="0"/>
          <w:numId w:val="25"/>
        </w:numPr>
        <w:suppressAutoHyphens w:val="0"/>
        <w:spacing w:after="42" w:line="250" w:lineRule="auto"/>
        <w:ind w:right="23" w:firstLine="681"/>
        <w:jc w:val="both"/>
      </w:pPr>
      <w:r w:rsidRPr="00276897">
        <w:t>Проект административного регламента формируется органом, предоставляющим муниципальные услуги, в машиночитаемом формате в</w:t>
      </w:r>
      <w:r w:rsidR="002D00B1">
        <w:t xml:space="preserve"> </w:t>
      </w:r>
      <w:r w:rsidRPr="00276897">
        <w:t>электронном виде в реестре услуг.</w:t>
      </w:r>
    </w:p>
    <w:p w:rsidR="00396D19" w:rsidRPr="00276897" w:rsidRDefault="00396D19" w:rsidP="006B1EA7">
      <w:pPr>
        <w:numPr>
          <w:ilvl w:val="0"/>
          <w:numId w:val="25"/>
        </w:numPr>
        <w:suppressAutoHyphens w:val="0"/>
        <w:spacing w:after="42" w:line="250" w:lineRule="auto"/>
        <w:ind w:right="23" w:firstLine="681"/>
        <w:jc w:val="both"/>
      </w:pPr>
      <w:r w:rsidRPr="00276897">
        <w:t>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396D19" w:rsidRPr="00276897" w:rsidRDefault="00396D19" w:rsidP="006B1EA7">
      <w:pPr>
        <w:ind w:left="835" w:right="23"/>
        <w:jc w:val="both"/>
      </w:pPr>
      <w:r w:rsidRPr="00276897">
        <w:t>а) органам, предоставляющим муниципальные услуги;</w:t>
      </w:r>
    </w:p>
    <w:p w:rsidR="00396D19" w:rsidRPr="008F3069" w:rsidRDefault="002D00B1" w:rsidP="008F3069">
      <w:pPr>
        <w:spacing w:line="262" w:lineRule="auto"/>
        <w:ind w:left="10" w:right="38" w:hanging="10"/>
        <w:jc w:val="both"/>
        <w:rPr>
          <w:szCs w:val="28"/>
        </w:rPr>
      </w:pPr>
      <w:r>
        <w:t xml:space="preserve">           </w:t>
      </w:r>
      <w:r w:rsidR="00396D19" w:rsidRPr="00276897">
        <w:t xml:space="preserve">б) </w:t>
      </w:r>
      <w:r w:rsidR="00396D19" w:rsidRPr="008F3069">
        <w:rPr>
          <w:szCs w:val="28"/>
        </w:rPr>
        <w:t>органам и организациям, участвующим в согласовании проекта</w:t>
      </w:r>
      <w:r w:rsidR="008F3069" w:rsidRPr="008F3069">
        <w:rPr>
          <w:szCs w:val="28"/>
        </w:rPr>
        <w:t xml:space="preserve"> </w:t>
      </w:r>
      <w:r w:rsidR="00396D19" w:rsidRPr="008F3069">
        <w:rPr>
          <w:szCs w:val="28"/>
        </w:rPr>
        <w:t>административного регламента, в том числе по вопросу осуществления межведомственного информационного взаимодействия (далее органы, участвующие в согласовании);</w:t>
      </w:r>
    </w:p>
    <w:p w:rsidR="00396D19" w:rsidRPr="008F3069" w:rsidRDefault="00396D19" w:rsidP="008F3069">
      <w:pPr>
        <w:spacing w:after="2" w:line="248" w:lineRule="auto"/>
        <w:ind w:left="9" w:right="148" w:firstLine="842"/>
        <w:jc w:val="both"/>
        <w:rPr>
          <w:szCs w:val="28"/>
        </w:rPr>
      </w:pPr>
      <w:r w:rsidRPr="008F3069">
        <w:rPr>
          <w:szCs w:val="28"/>
        </w:rPr>
        <w:t>в) органу, уполномоченному на проведение экспертизы проекта административного регламента.</w:t>
      </w:r>
    </w:p>
    <w:p w:rsidR="00396D19" w:rsidRPr="00276897" w:rsidRDefault="00396D19" w:rsidP="006B1EA7">
      <w:pPr>
        <w:numPr>
          <w:ilvl w:val="0"/>
          <w:numId w:val="25"/>
        </w:numPr>
        <w:suppressAutoHyphens w:val="0"/>
        <w:spacing w:after="3" w:line="250" w:lineRule="auto"/>
        <w:ind w:right="23" w:firstLine="681"/>
        <w:jc w:val="both"/>
      </w:pPr>
      <w:r w:rsidRPr="008F3069">
        <w:rPr>
          <w:szCs w:val="28"/>
        </w:rPr>
        <w:t>Органы, участвующие</w:t>
      </w:r>
      <w:r w:rsidRPr="00276897">
        <w:t xml:space="preserve">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96D19" w:rsidRPr="00276897" w:rsidRDefault="00396D19" w:rsidP="006B1EA7">
      <w:pPr>
        <w:numPr>
          <w:ilvl w:val="0"/>
          <w:numId w:val="25"/>
        </w:numPr>
        <w:suppressAutoHyphens w:val="0"/>
        <w:spacing w:after="3" w:line="250" w:lineRule="auto"/>
        <w:ind w:right="23" w:firstLine="681"/>
        <w:jc w:val="both"/>
      </w:pPr>
      <w:r w:rsidRPr="00276897">
        <w:t>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396D19" w:rsidRPr="00276897" w:rsidRDefault="00396D19" w:rsidP="006B1EA7">
      <w:pPr>
        <w:numPr>
          <w:ilvl w:val="0"/>
          <w:numId w:val="25"/>
        </w:numPr>
        <w:suppressAutoHyphens w:val="0"/>
        <w:spacing w:after="3" w:line="250" w:lineRule="auto"/>
        <w:ind w:right="23" w:firstLine="681"/>
        <w:jc w:val="both"/>
      </w:pPr>
      <w:r w:rsidRPr="00276897">
        <w:t xml:space="preserve">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w:t>
      </w:r>
      <w:r w:rsidR="002D00B1">
        <w:t>«</w:t>
      </w:r>
      <w:r w:rsidRPr="00276897">
        <w:t>Интернет</w:t>
      </w:r>
      <w:r w:rsidR="002D00B1">
        <w:t>»</w:t>
      </w:r>
      <w:r w:rsidRPr="00276897">
        <w:t>.</w:t>
      </w:r>
    </w:p>
    <w:p w:rsidR="00396D19" w:rsidRPr="00276897" w:rsidRDefault="00396D19" w:rsidP="006B1EA7">
      <w:pPr>
        <w:numPr>
          <w:ilvl w:val="0"/>
          <w:numId w:val="25"/>
        </w:numPr>
        <w:suppressAutoHyphens w:val="0"/>
        <w:spacing w:after="3" w:line="250" w:lineRule="auto"/>
        <w:ind w:right="23" w:firstLine="681"/>
        <w:jc w:val="both"/>
      </w:pPr>
      <w:r w:rsidRPr="00276897">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96D19" w:rsidRPr="00276897" w:rsidRDefault="00396D19" w:rsidP="008F3069">
      <w:pPr>
        <w:ind w:left="43" w:right="163" w:firstLine="808"/>
        <w:jc w:val="both"/>
      </w:pPr>
      <w:r w:rsidRPr="00276897">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96D19" w:rsidRPr="00276897" w:rsidRDefault="00396D19" w:rsidP="008F3069">
      <w:pPr>
        <w:ind w:left="38" w:right="163" w:firstLine="813"/>
        <w:jc w:val="both"/>
      </w:pPr>
      <w:r w:rsidRPr="00276897">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r w:rsidR="00A0105D">
        <w:rPr>
          <w:noProof/>
          <w:lang w:eastAsia="ru-RU"/>
        </w:rPr>
        <w:drawing>
          <wp:inline distT="0" distB="0" distL="0" distR="0">
            <wp:extent cx="9525" cy="9525"/>
            <wp:effectExtent l="19050" t="0" r="9525" b="0"/>
            <wp:docPr id="8" name="Picture 1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96D19" w:rsidRPr="00276897" w:rsidRDefault="00396D19" w:rsidP="006B1EA7">
      <w:pPr>
        <w:numPr>
          <w:ilvl w:val="0"/>
          <w:numId w:val="25"/>
        </w:numPr>
        <w:suppressAutoHyphens w:val="0"/>
        <w:spacing w:after="3" w:line="250" w:lineRule="auto"/>
        <w:ind w:right="23" w:firstLine="681"/>
        <w:jc w:val="both"/>
      </w:pPr>
      <w:r w:rsidRPr="00276897">
        <w:t xml:space="preserve">После рассмотрения проекта административного регламента органом, участвующим в согласовании, а также поступления заключений либо </w:t>
      </w:r>
      <w:r w:rsidRPr="00276897">
        <w:lastRenderedPageBreak/>
        <w:t>информации по проекту административного регламента (при наличии), в том числе по результатам независимой антикоррупционной экспертизы, орган, предоставляющий муниципальную услугу, рассматривает поступившие замечания.</w:t>
      </w:r>
    </w:p>
    <w:p w:rsidR="00396D19" w:rsidRPr="00276897" w:rsidRDefault="00396D19" w:rsidP="008F3069">
      <w:pPr>
        <w:spacing w:after="25"/>
        <w:ind w:left="24" w:right="177" w:firstLine="827"/>
        <w:jc w:val="both"/>
      </w:pPr>
      <w:r w:rsidRPr="00276897">
        <w:t xml:space="preserve">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17.07.2009 </w:t>
      </w:r>
      <w:r>
        <w:t>N</w:t>
      </w:r>
      <w:r w:rsidRPr="00276897">
        <w:t xml:space="preserve"> 172-ФЗ </w:t>
      </w:r>
      <w:r w:rsidR="008F3069">
        <w:t xml:space="preserve">«Об </w:t>
      </w:r>
      <w:r w:rsidRPr="00276897">
        <w:t>антикоррупционной экспертизе нормативных правовых актов и проектов нормативных правовых актов</w:t>
      </w:r>
      <w:r w:rsidR="008F3069">
        <w:t>»</w:t>
      </w:r>
      <w:r w:rsidR="008F3069">
        <w:rPr>
          <w:noProof/>
        </w:rPr>
        <w:t>.</w:t>
      </w:r>
    </w:p>
    <w:p w:rsidR="00396D19" w:rsidRPr="00276897" w:rsidRDefault="00396D19" w:rsidP="008F3069">
      <w:pPr>
        <w:ind w:left="4" w:right="192" w:firstLine="847"/>
        <w:jc w:val="both"/>
      </w:pPr>
      <w:r w:rsidRPr="00276897">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w:t>
      </w:r>
      <w:r w:rsidR="008F3069">
        <w:t>«</w:t>
      </w:r>
      <w:r w:rsidRPr="00276897">
        <w:t>а</w:t>
      </w:r>
      <w:r w:rsidR="008F3069">
        <w:t>»</w:t>
      </w:r>
      <w:r w:rsidRPr="00276897">
        <w:t xml:space="preserve"> пункта 5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396D19" w:rsidRPr="00276897" w:rsidRDefault="00396D19" w:rsidP="008F3069">
      <w:pPr>
        <w:ind w:right="23" w:firstLine="851"/>
        <w:jc w:val="both"/>
      </w:pPr>
      <w:r w:rsidRPr="00276897">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96D19" w:rsidRPr="00276897" w:rsidRDefault="00396D19" w:rsidP="006B1EA7">
      <w:pPr>
        <w:numPr>
          <w:ilvl w:val="0"/>
          <w:numId w:val="25"/>
        </w:numPr>
        <w:suppressAutoHyphens w:val="0"/>
        <w:spacing w:after="3" w:line="250" w:lineRule="auto"/>
        <w:ind w:right="23" w:firstLine="681"/>
        <w:jc w:val="both"/>
      </w:pPr>
      <w:r w:rsidRPr="00276897">
        <w:t>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96D19" w:rsidRPr="00276897" w:rsidRDefault="008F3069" w:rsidP="006B1EA7">
      <w:pPr>
        <w:ind w:left="143" w:right="23"/>
        <w:jc w:val="both"/>
      </w:pPr>
      <w:r>
        <w:t xml:space="preserve">          </w:t>
      </w:r>
      <w:r w:rsidR="00396D19" w:rsidRPr="00276897">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96D19" w:rsidRPr="00276897" w:rsidRDefault="00396D19" w:rsidP="006B1EA7">
      <w:pPr>
        <w:numPr>
          <w:ilvl w:val="0"/>
          <w:numId w:val="25"/>
        </w:numPr>
        <w:suppressAutoHyphens w:val="0"/>
        <w:spacing w:after="25" w:line="250" w:lineRule="auto"/>
        <w:ind w:right="23" w:firstLine="681"/>
        <w:jc w:val="both"/>
      </w:pPr>
      <w:r w:rsidRPr="00276897">
        <w:t>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96D19" w:rsidRPr="00276897" w:rsidRDefault="00396D19" w:rsidP="006B1EA7">
      <w:pPr>
        <w:numPr>
          <w:ilvl w:val="0"/>
          <w:numId w:val="25"/>
        </w:numPr>
        <w:suppressAutoHyphens w:val="0"/>
        <w:spacing w:after="42" w:line="250" w:lineRule="auto"/>
        <w:ind w:right="23" w:firstLine="681"/>
        <w:jc w:val="both"/>
      </w:pPr>
      <w:r w:rsidRPr="00276897">
        <w:lastRenderedPageBreak/>
        <w:t>При необходимости разногласия по проекту административного регламента разрешаются в порядке, определяемом Главой Администрации применительно к каждому случаю наличия неразрешенных разногласий.</w:t>
      </w:r>
    </w:p>
    <w:p w:rsidR="00396D19" w:rsidRPr="00276897" w:rsidRDefault="00396D19" w:rsidP="006B1EA7">
      <w:pPr>
        <w:numPr>
          <w:ilvl w:val="0"/>
          <w:numId w:val="25"/>
        </w:numPr>
        <w:suppressAutoHyphens w:val="0"/>
        <w:spacing w:after="38" w:line="250" w:lineRule="auto"/>
        <w:ind w:right="23" w:firstLine="681"/>
        <w:jc w:val="both"/>
      </w:pPr>
      <w:r w:rsidRPr="00276897">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w:t>
      </w:r>
      <w:r>
        <w:t>IV</w:t>
      </w:r>
      <w:r w:rsidRPr="00276897">
        <w:t xml:space="preserve"> настоящих Правил.</w:t>
      </w:r>
    </w:p>
    <w:p w:rsidR="00396D19" w:rsidRPr="00276897" w:rsidRDefault="00396D19" w:rsidP="006B1EA7">
      <w:pPr>
        <w:numPr>
          <w:ilvl w:val="0"/>
          <w:numId w:val="25"/>
        </w:numPr>
        <w:suppressAutoHyphens w:val="0"/>
        <w:spacing w:after="45" w:line="250" w:lineRule="auto"/>
        <w:ind w:right="23" w:firstLine="681"/>
        <w:jc w:val="both"/>
      </w:pPr>
      <w:r w:rsidRPr="00276897">
        <w:t>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396D19" w:rsidRDefault="00396D19" w:rsidP="006B1EA7">
      <w:pPr>
        <w:numPr>
          <w:ilvl w:val="0"/>
          <w:numId w:val="25"/>
        </w:numPr>
        <w:suppressAutoHyphens w:val="0"/>
        <w:spacing w:after="2" w:line="248" w:lineRule="auto"/>
        <w:ind w:right="23" w:firstLine="681"/>
        <w:jc w:val="both"/>
      </w:pPr>
      <w:r w:rsidRPr="00276897">
        <w:t>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w:t>
      </w:r>
      <w:r w:rsidR="008F3069" w:rsidRPr="008F3069">
        <w:t xml:space="preserve"> </w:t>
      </w:r>
      <w:r w:rsidR="008F3069">
        <w:t>Богдановского сельского поселения Холм-Жирковского района Смоленской области</w:t>
      </w:r>
      <w:r w:rsidRPr="00276897">
        <w:t>. 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w:t>
      </w:r>
      <w:r w:rsidR="008F3069">
        <w:t xml:space="preserve"> </w:t>
      </w:r>
      <w:r w:rsidRPr="008F3069">
        <w:rPr>
          <w:sz w:val="26"/>
        </w:rPr>
        <w:t>Федерации.</w:t>
      </w:r>
      <w:r w:rsidRPr="008F3069">
        <w:rPr>
          <w:sz w:val="26"/>
        </w:rPr>
        <w:tab/>
      </w:r>
    </w:p>
    <w:p w:rsidR="00396D19" w:rsidRPr="008F3069" w:rsidRDefault="00396D19" w:rsidP="006B1EA7">
      <w:pPr>
        <w:numPr>
          <w:ilvl w:val="0"/>
          <w:numId w:val="25"/>
        </w:numPr>
        <w:suppressAutoHyphens w:val="0"/>
        <w:spacing w:after="26" w:line="248" w:lineRule="auto"/>
        <w:ind w:right="23" w:firstLine="681"/>
        <w:jc w:val="both"/>
        <w:rPr>
          <w:szCs w:val="28"/>
        </w:rPr>
      </w:pPr>
      <w:r w:rsidRPr="008F3069">
        <w:rPr>
          <w:szCs w:val="28"/>
        </w:rPr>
        <w:t>Внесение изменений в административные регламенты осуществляется в случае изменения законодательства Российской Федерации и (или) законодательства Смоленской области, регулирующего предоставление муниципальных услуг, изменения структуры Администрации, касающегося органов, к сфере деятельности которых относится предоставление муниципальных услуг,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396D19" w:rsidRPr="008F3069" w:rsidRDefault="008F3069" w:rsidP="006B1EA7">
      <w:pPr>
        <w:spacing w:after="27" w:line="248" w:lineRule="auto"/>
        <w:ind w:left="9" w:right="148" w:firstLine="528"/>
        <w:jc w:val="both"/>
        <w:rPr>
          <w:szCs w:val="28"/>
        </w:rPr>
      </w:pPr>
      <w:r>
        <w:rPr>
          <w:szCs w:val="28"/>
        </w:rPr>
        <w:t xml:space="preserve">   </w:t>
      </w:r>
      <w:r w:rsidR="00396D19" w:rsidRPr="008F3069">
        <w:rPr>
          <w:szCs w:val="28"/>
        </w:rPr>
        <w:t>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 предоставляющие муниципальные услуги, которые являются разработчиками административных регламентов.</w:t>
      </w:r>
    </w:p>
    <w:p w:rsidR="00396D19" w:rsidRDefault="008F3069" w:rsidP="006B1EA7">
      <w:pPr>
        <w:spacing w:after="2" w:line="248" w:lineRule="auto"/>
        <w:ind w:left="9" w:right="148" w:firstLine="523"/>
        <w:jc w:val="both"/>
        <w:rPr>
          <w:noProof/>
        </w:rPr>
      </w:pPr>
      <w:r>
        <w:rPr>
          <w:szCs w:val="28"/>
        </w:rPr>
        <w:t xml:space="preserve">   </w:t>
      </w:r>
      <w:r w:rsidR="00396D19" w:rsidRPr="008F3069">
        <w:rPr>
          <w:szCs w:val="28"/>
        </w:rPr>
        <w:t>Внесение изменений в административные регламенты осуществляется в порядке, установленном для</w:t>
      </w:r>
      <w:r w:rsidR="00396D19" w:rsidRPr="00276897">
        <w:rPr>
          <w:sz w:val="26"/>
        </w:rPr>
        <w:t xml:space="preserve"> разработки и утверждения административных регламентов.</w:t>
      </w:r>
      <w:r w:rsidR="00396D19" w:rsidRPr="00276897">
        <w:rPr>
          <w:sz w:val="26"/>
        </w:rPr>
        <w:tab/>
      </w:r>
    </w:p>
    <w:p w:rsidR="008F3069" w:rsidRPr="00276897" w:rsidRDefault="008F3069" w:rsidP="006B1EA7">
      <w:pPr>
        <w:spacing w:after="2" w:line="248" w:lineRule="auto"/>
        <w:ind w:left="9" w:right="148" w:firstLine="523"/>
        <w:jc w:val="both"/>
      </w:pPr>
    </w:p>
    <w:p w:rsidR="00396D19" w:rsidRPr="00276897" w:rsidRDefault="008F3069" w:rsidP="008F3069">
      <w:pPr>
        <w:spacing w:after="331" w:line="217" w:lineRule="auto"/>
        <w:ind w:left="2915" w:hanging="1090"/>
      </w:pPr>
      <w:r>
        <w:rPr>
          <w:sz w:val="30"/>
        </w:rPr>
        <w:t>4</w:t>
      </w:r>
      <w:r w:rsidR="00396D19" w:rsidRPr="00276897">
        <w:rPr>
          <w:sz w:val="30"/>
        </w:rPr>
        <w:t>. Особенности проведения экспертизы проектов административных регламентов</w:t>
      </w:r>
    </w:p>
    <w:p w:rsidR="00396D19" w:rsidRPr="00276897" w:rsidRDefault="00396D19" w:rsidP="00982812">
      <w:pPr>
        <w:numPr>
          <w:ilvl w:val="0"/>
          <w:numId w:val="25"/>
        </w:numPr>
        <w:suppressAutoHyphens w:val="0"/>
        <w:spacing w:after="3" w:line="250" w:lineRule="auto"/>
        <w:ind w:left="34" w:right="23" w:firstLine="817"/>
        <w:jc w:val="both"/>
      </w:pPr>
      <w:r w:rsidRPr="00276897">
        <w:lastRenderedPageBreak/>
        <w:t>Для проведения экспертизы орган, предоставляющий муниципальную услугу, направляет проект административного регламента</w:t>
      </w:r>
      <w:r w:rsidR="00982812">
        <w:t xml:space="preserve"> Департамент по внутренней политики Смоленской области</w:t>
      </w:r>
      <w:r w:rsidRPr="00982812">
        <w:rPr>
          <w:color w:val="FF0000"/>
        </w:rPr>
        <w:t xml:space="preserve"> </w:t>
      </w:r>
      <w:r w:rsidRPr="00982812">
        <w:t xml:space="preserve">(далее </w:t>
      </w:r>
      <w:r w:rsidR="00982812" w:rsidRPr="00982812">
        <w:rPr>
          <w:noProof/>
        </w:rPr>
        <w:t xml:space="preserve">- </w:t>
      </w:r>
      <w:r w:rsidRPr="00982812">
        <w:t>уполномоченный орган)</w:t>
      </w:r>
      <w:r w:rsidRPr="00276897">
        <w:t>.</w:t>
      </w:r>
      <w:r w:rsidR="00A0105D">
        <w:rPr>
          <w:noProof/>
          <w:lang w:eastAsia="ru-RU"/>
        </w:rPr>
        <w:drawing>
          <wp:inline distT="0" distB="0" distL="0" distR="0">
            <wp:extent cx="9525" cy="107315"/>
            <wp:effectExtent l="19050" t="0" r="9525" b="0"/>
            <wp:docPr id="9" name="Picture 3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3"/>
                    <pic:cNvPicPr>
                      <a:picLocks noChangeAspect="1" noChangeArrowheads="1"/>
                    </pic:cNvPicPr>
                  </pic:nvPicPr>
                  <pic:blipFill>
                    <a:blip r:embed="rId18" cstate="print"/>
                    <a:srcRect/>
                    <a:stretch>
                      <a:fillRect/>
                    </a:stretch>
                  </pic:blipFill>
                  <pic:spPr bwMode="auto">
                    <a:xfrm>
                      <a:off x="0" y="0"/>
                      <a:ext cx="9525" cy="107315"/>
                    </a:xfrm>
                    <a:prstGeom prst="rect">
                      <a:avLst/>
                    </a:prstGeom>
                    <a:noFill/>
                    <a:ln w="9525">
                      <a:noFill/>
                      <a:miter lim="800000"/>
                      <a:headEnd/>
                      <a:tailEnd/>
                    </a:ln>
                  </pic:spPr>
                </pic:pic>
              </a:graphicData>
            </a:graphic>
          </wp:inline>
        </w:drawing>
      </w:r>
    </w:p>
    <w:p w:rsidR="00396D19" w:rsidRDefault="00396D19" w:rsidP="006B1EA7">
      <w:pPr>
        <w:numPr>
          <w:ilvl w:val="0"/>
          <w:numId w:val="25"/>
        </w:numPr>
        <w:suppressAutoHyphens w:val="0"/>
        <w:spacing w:after="3" w:line="250" w:lineRule="auto"/>
        <w:ind w:right="23" w:firstLine="681"/>
        <w:jc w:val="both"/>
      </w:pPr>
      <w:r w:rsidRPr="00276897">
        <w:t xml:space="preserve">Предметом экспертизы является оценка соответствия проектов административных регламентов требованиям Федерального закона от 27.07.2010 № 210-ФЗ </w:t>
      </w:r>
      <w:r w:rsidR="00D11F16">
        <w:t>«Об</w:t>
      </w:r>
      <w:r w:rsidRPr="00276897">
        <w:t xml:space="preserve"> организации предоставления государственных и муниципальных услуг</w:t>
      </w:r>
      <w:r w:rsidR="00D11F16">
        <w:t>»</w:t>
      </w:r>
      <w:r w:rsidRPr="00276897">
        <w:t xml:space="preserve"> и иных нормативных правовых актов, регулирующих порядок предоставления соответствующей муниципальной услуги. </w:t>
      </w:r>
      <w:r>
        <w:t>В рамках экспертизы, в том числе, проверяется:</w:t>
      </w:r>
    </w:p>
    <w:p w:rsidR="00396D19" w:rsidRPr="00276897" w:rsidRDefault="00396D19" w:rsidP="006B1EA7">
      <w:pPr>
        <w:spacing w:after="27"/>
        <w:ind w:left="19" w:right="23" w:firstLine="523"/>
        <w:jc w:val="both"/>
      </w:pPr>
      <w:r w:rsidRPr="00276897">
        <w:t xml:space="preserve">а) соответствие проекта административного регламента требованиям пунктов </w:t>
      </w:r>
      <w:r w:rsidR="00982812">
        <w:t>3</w:t>
      </w:r>
      <w:r w:rsidRPr="00276897">
        <w:t xml:space="preserve"> и 7 настоящих Правил; </w:t>
      </w:r>
      <w:r w:rsidR="00A0105D">
        <w:rPr>
          <w:noProof/>
          <w:lang w:eastAsia="ru-RU"/>
        </w:rPr>
        <w:drawing>
          <wp:inline distT="0" distB="0" distL="0" distR="0">
            <wp:extent cx="19685" cy="146050"/>
            <wp:effectExtent l="19050" t="0" r="0" b="0"/>
            <wp:docPr id="10" name="Picture 3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5"/>
                    <pic:cNvPicPr>
                      <a:picLocks noChangeAspect="1" noChangeArrowheads="1"/>
                    </pic:cNvPicPr>
                  </pic:nvPicPr>
                  <pic:blipFill>
                    <a:blip r:embed="rId19" cstate="print"/>
                    <a:srcRect/>
                    <a:stretch>
                      <a:fillRect/>
                    </a:stretch>
                  </pic:blipFill>
                  <pic:spPr bwMode="auto">
                    <a:xfrm>
                      <a:off x="0" y="0"/>
                      <a:ext cx="19685" cy="146050"/>
                    </a:xfrm>
                    <a:prstGeom prst="rect">
                      <a:avLst/>
                    </a:prstGeom>
                    <a:noFill/>
                    <a:ln w="9525">
                      <a:noFill/>
                      <a:miter lim="800000"/>
                      <a:headEnd/>
                      <a:tailEnd/>
                    </a:ln>
                  </pic:spPr>
                </pic:pic>
              </a:graphicData>
            </a:graphic>
          </wp:inline>
        </w:drawing>
      </w:r>
    </w:p>
    <w:p w:rsidR="00396D19" w:rsidRPr="00276897" w:rsidRDefault="00396D19" w:rsidP="006B1EA7">
      <w:pPr>
        <w:spacing w:after="37" w:line="248" w:lineRule="auto"/>
        <w:ind w:left="9" w:right="148" w:firstLine="523"/>
        <w:jc w:val="both"/>
      </w:pPr>
      <w:r w:rsidRPr="00276897">
        <w:rPr>
          <w:sz w:val="26"/>
        </w:rPr>
        <w:t>б) соответствие критериев принятия решения требованиям, предусмотренным частью второй пункта 19 настоящих Правил;</w:t>
      </w:r>
    </w:p>
    <w:p w:rsidR="00396D19" w:rsidRPr="00276897" w:rsidRDefault="00396D19" w:rsidP="006B1EA7">
      <w:pPr>
        <w:spacing w:after="31"/>
        <w:ind w:left="10" w:right="187" w:firstLine="519"/>
        <w:jc w:val="both"/>
      </w:pPr>
      <w:r w:rsidRPr="00276897">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96D19" w:rsidRPr="00982812" w:rsidRDefault="00396D19" w:rsidP="006B1EA7">
      <w:pPr>
        <w:numPr>
          <w:ilvl w:val="0"/>
          <w:numId w:val="25"/>
        </w:numPr>
        <w:suppressAutoHyphens w:val="0"/>
        <w:spacing w:after="2" w:line="248" w:lineRule="auto"/>
        <w:ind w:right="23" w:firstLine="681"/>
        <w:jc w:val="both"/>
        <w:rPr>
          <w:szCs w:val="28"/>
        </w:rPr>
      </w:pPr>
      <w:r w:rsidRPr="00982812">
        <w:rPr>
          <w:szCs w:val="28"/>
        </w:rPr>
        <w:t xml:space="preserve">По результатам рассмотрения проекта административного регламента уполномоченный орган в течение </w:t>
      </w:r>
      <w:r w:rsidR="00982812" w:rsidRPr="00982812">
        <w:rPr>
          <w:szCs w:val="28"/>
        </w:rPr>
        <w:t>10</w:t>
      </w:r>
      <w:r w:rsidRPr="00982812">
        <w:rPr>
          <w:szCs w:val="28"/>
        </w:rPr>
        <w:t xml:space="preserve">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w:t>
      </w:r>
      <w:r w:rsidR="00A0105D">
        <w:rPr>
          <w:noProof/>
          <w:szCs w:val="28"/>
          <w:lang w:eastAsia="ru-RU"/>
        </w:rPr>
        <w:drawing>
          <wp:inline distT="0" distB="0" distL="0" distR="0">
            <wp:extent cx="9525" cy="78105"/>
            <wp:effectExtent l="19050" t="0" r="9525" b="0"/>
            <wp:docPr id="11" name="Picture 3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7"/>
                    <pic:cNvPicPr>
                      <a:picLocks noChangeAspect="1" noChangeArrowheads="1"/>
                    </pic:cNvPicPr>
                  </pic:nvPicPr>
                  <pic:blipFill>
                    <a:blip r:embed="rId20"/>
                    <a:srcRect/>
                    <a:stretch>
                      <a:fillRect/>
                    </a:stretch>
                  </pic:blipFill>
                  <pic:spPr bwMode="auto">
                    <a:xfrm>
                      <a:off x="0" y="0"/>
                      <a:ext cx="9525" cy="78105"/>
                    </a:xfrm>
                    <a:prstGeom prst="rect">
                      <a:avLst/>
                    </a:prstGeom>
                    <a:noFill/>
                    <a:ln w="9525">
                      <a:noFill/>
                      <a:miter lim="800000"/>
                      <a:headEnd/>
                      <a:tailEnd/>
                    </a:ln>
                  </pic:spPr>
                </pic:pic>
              </a:graphicData>
            </a:graphic>
          </wp:inline>
        </w:drawing>
      </w:r>
      <w:r w:rsidRPr="00982812">
        <w:rPr>
          <w:szCs w:val="28"/>
        </w:rPr>
        <w:t>проект административного регламента.</w:t>
      </w:r>
    </w:p>
    <w:p w:rsidR="00396D19" w:rsidRPr="00982812" w:rsidRDefault="00396D19" w:rsidP="006B1EA7">
      <w:pPr>
        <w:numPr>
          <w:ilvl w:val="0"/>
          <w:numId w:val="25"/>
        </w:numPr>
        <w:suppressAutoHyphens w:val="0"/>
        <w:spacing w:after="2" w:line="248" w:lineRule="auto"/>
        <w:ind w:right="23" w:firstLine="681"/>
        <w:jc w:val="both"/>
        <w:rPr>
          <w:szCs w:val="28"/>
        </w:rPr>
      </w:pPr>
      <w:r w:rsidRPr="00982812">
        <w:rPr>
          <w:szCs w:val="28"/>
        </w:rPr>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396D19" w:rsidRPr="00276897" w:rsidRDefault="00396D19" w:rsidP="006B1EA7">
      <w:pPr>
        <w:numPr>
          <w:ilvl w:val="0"/>
          <w:numId w:val="25"/>
        </w:numPr>
        <w:suppressAutoHyphens w:val="0"/>
        <w:spacing w:after="3" w:line="250" w:lineRule="auto"/>
        <w:ind w:right="23" w:firstLine="681"/>
        <w:jc w:val="both"/>
      </w:pPr>
      <w:r w:rsidRPr="00982812">
        <w:rPr>
          <w:szCs w:val="28"/>
        </w:rPr>
        <w:t>При принятии</w:t>
      </w:r>
      <w:r w:rsidRPr="00276897">
        <w:t xml:space="preserve">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rsidR="00396D19" w:rsidRPr="00276897" w:rsidRDefault="00396D19" w:rsidP="006B1EA7">
      <w:pPr>
        <w:numPr>
          <w:ilvl w:val="0"/>
          <w:numId w:val="25"/>
        </w:numPr>
        <w:suppressAutoHyphens w:val="0"/>
        <w:spacing w:after="3" w:line="250" w:lineRule="auto"/>
        <w:ind w:right="23" w:firstLine="681"/>
        <w:jc w:val="both"/>
      </w:pPr>
      <w:r w:rsidRPr="00276897">
        <w:t>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96D19" w:rsidRPr="00276897" w:rsidRDefault="00396D19" w:rsidP="006B1EA7">
      <w:pPr>
        <w:ind w:left="143" w:right="23" w:firstLine="523"/>
        <w:jc w:val="both"/>
      </w:pPr>
      <w:r w:rsidRPr="00276897">
        <w:t>При наличии разногласий орган, предоставляющий муниципальную услугу, осуществляет подготовку информации, содержащей возражения на замечания органа, участвующего в согласовании, и направляет такую информацию уполномоченному органу.</w:t>
      </w:r>
    </w:p>
    <w:p w:rsidR="00396D19" w:rsidRPr="00276897" w:rsidRDefault="00396D19" w:rsidP="006B1EA7">
      <w:pPr>
        <w:ind w:left="143" w:right="23" w:firstLine="528"/>
        <w:jc w:val="both"/>
      </w:pPr>
      <w:r w:rsidRPr="00276897">
        <w:t>Уполномоченный орган рассматривает информацию, направленную органом, предоставляющим муниципальную услугу, в срок, не превышающий пять рабочих дней с даты поступления в уполномоченный орган информации.</w:t>
      </w:r>
    </w:p>
    <w:p w:rsidR="00396D19" w:rsidRPr="00276897" w:rsidRDefault="00396D19" w:rsidP="006B1EA7">
      <w:pPr>
        <w:ind w:left="143" w:right="23" w:firstLine="519"/>
        <w:jc w:val="both"/>
      </w:pPr>
      <w:r w:rsidRPr="00276897">
        <w:lastRenderedPageBreak/>
        <w:t>В случае несогласия с доводами, представленными органом, предоставляющим муниципальную услугу, уполномоченный орган проставляет соответствующую отметку в листе согласования.</w:t>
      </w:r>
    </w:p>
    <w:p w:rsidR="00396D19" w:rsidRDefault="00396D19" w:rsidP="006B1EA7">
      <w:pPr>
        <w:numPr>
          <w:ilvl w:val="0"/>
          <w:numId w:val="25"/>
        </w:numPr>
        <w:suppressAutoHyphens w:val="0"/>
        <w:spacing w:after="3" w:line="250" w:lineRule="auto"/>
        <w:ind w:right="23" w:firstLine="681"/>
        <w:jc w:val="both"/>
        <w:rPr>
          <w:szCs w:val="28"/>
        </w:rPr>
      </w:pPr>
      <w:r w:rsidRPr="00276897">
        <w:t xml:space="preserve">Разногласия по проекту административного регламента между органом, предоставляющим муниципальную услугу, и уполномоченным органом разрешаются </w:t>
      </w:r>
      <w:r w:rsidRPr="00982812">
        <w:rPr>
          <w:szCs w:val="28"/>
        </w:rPr>
        <w:t>в порядке, определяемом главой администрации муниципального образования применительно к каждому случаю разногласий.</w:t>
      </w: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Default="00982812" w:rsidP="00982812">
      <w:pPr>
        <w:suppressAutoHyphens w:val="0"/>
        <w:spacing w:after="3" w:line="250" w:lineRule="auto"/>
        <w:ind w:right="23"/>
        <w:jc w:val="both"/>
        <w:rPr>
          <w:szCs w:val="28"/>
        </w:rPr>
      </w:pPr>
    </w:p>
    <w:p w:rsidR="00982812" w:rsidRPr="00982812" w:rsidRDefault="00982812" w:rsidP="00982812">
      <w:pPr>
        <w:suppressAutoHyphens w:val="0"/>
        <w:spacing w:after="3" w:line="250" w:lineRule="auto"/>
        <w:ind w:right="23"/>
        <w:jc w:val="both"/>
        <w:rPr>
          <w:szCs w:val="28"/>
        </w:rPr>
      </w:pPr>
    </w:p>
    <w:p w:rsidR="00982812" w:rsidRDefault="00396D19" w:rsidP="00982812">
      <w:pPr>
        <w:spacing w:line="234" w:lineRule="auto"/>
        <w:ind w:left="134" w:right="182" w:hanging="10"/>
        <w:jc w:val="center"/>
        <w:rPr>
          <w:szCs w:val="28"/>
        </w:rPr>
      </w:pPr>
      <w:r w:rsidRPr="00982812">
        <w:rPr>
          <w:szCs w:val="28"/>
        </w:rPr>
        <w:lastRenderedPageBreak/>
        <w:t>ПОЯСНИТЕЛЬНАЯ ЗАПИСКА</w:t>
      </w:r>
    </w:p>
    <w:p w:rsidR="00982812" w:rsidRPr="00982812" w:rsidRDefault="00396D19" w:rsidP="00982812">
      <w:pPr>
        <w:spacing w:line="234" w:lineRule="auto"/>
        <w:ind w:left="134" w:right="182" w:hanging="10"/>
        <w:jc w:val="center"/>
        <w:rPr>
          <w:szCs w:val="28"/>
        </w:rPr>
      </w:pPr>
      <w:r w:rsidRPr="00982812">
        <w:rPr>
          <w:szCs w:val="28"/>
        </w:rPr>
        <w:t>к проекту постановления Администрации</w:t>
      </w:r>
      <w:r w:rsidR="00982812" w:rsidRPr="00982812">
        <w:rPr>
          <w:szCs w:val="28"/>
        </w:rPr>
        <w:t xml:space="preserve"> Богдановского сельского поселения Холм-Жирковского района Смоленской области</w:t>
      </w:r>
      <w:r w:rsidR="00982812" w:rsidRPr="00982812">
        <w:rPr>
          <w:noProof/>
          <w:szCs w:val="28"/>
        </w:rPr>
        <w:t xml:space="preserve"> </w:t>
      </w:r>
      <w:r w:rsidRPr="00982812">
        <w:rPr>
          <w:szCs w:val="28"/>
        </w:rPr>
        <w:t>«Об утверждении правил разработки и утверждения административных регламентов пре</w:t>
      </w:r>
      <w:r w:rsidR="00982812" w:rsidRPr="00982812">
        <w:rPr>
          <w:szCs w:val="28"/>
        </w:rPr>
        <w:t>доставления муниципальных услуг».</w:t>
      </w:r>
    </w:p>
    <w:p w:rsidR="00396D19" w:rsidRPr="00982812" w:rsidRDefault="00396D19" w:rsidP="00982812">
      <w:pPr>
        <w:spacing w:line="234" w:lineRule="auto"/>
        <w:ind w:left="134" w:right="182" w:firstLine="717"/>
        <w:jc w:val="both"/>
        <w:rPr>
          <w:szCs w:val="28"/>
        </w:rPr>
      </w:pPr>
      <w:r w:rsidRPr="00982812">
        <w:rPr>
          <w:szCs w:val="28"/>
        </w:rPr>
        <w:t xml:space="preserve">Проект постановления разработан в целях реализации рекомендаций п. </w:t>
      </w:r>
      <w:r w:rsidR="00982812">
        <w:rPr>
          <w:szCs w:val="28"/>
        </w:rPr>
        <w:t>3</w:t>
      </w:r>
      <w:r w:rsidRPr="00982812">
        <w:rPr>
          <w:szCs w:val="28"/>
        </w:rPr>
        <w:t xml:space="preserve"> постановления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устанавливает единообразные правила разработки и утверждения административных регламентов предоставления муниципальных услуг.</w:t>
      </w:r>
    </w:p>
    <w:p w:rsidR="00396D19" w:rsidRDefault="00396D19" w:rsidP="006B1EA7">
      <w:pPr>
        <w:spacing w:after="585"/>
        <w:ind w:left="67" w:right="130" w:firstLine="523"/>
        <w:jc w:val="both"/>
      </w:pPr>
      <w:r w:rsidRPr="00982812">
        <w:rPr>
          <w:szCs w:val="28"/>
        </w:rPr>
        <w:t>Принятие документа необходимо в целях приведения муниципальных нормативных правовых актов в соответствие с изменениями ст. 13 Федерального закон от 27.07</w:t>
      </w:r>
      <w:r w:rsidRPr="00276897">
        <w:t>.2010 № 210-ФЗ «Об организации предоставления государственных и муниципальных услуг» в части новых требований к разработке проектов административных регламентов.</w:t>
      </w:r>
    </w:p>
    <w:p w:rsidR="00982812" w:rsidRDefault="00396D19" w:rsidP="006B1EA7">
      <w:pPr>
        <w:ind w:left="143" w:right="197" w:firstLine="1618"/>
        <w:jc w:val="both"/>
      </w:pPr>
      <w:r w:rsidRPr="00276897">
        <w:t xml:space="preserve">ФИНАНСОВО-ЭКОНОМИЧЕСКОЕ ОБОСНОВАНИЕ </w:t>
      </w:r>
    </w:p>
    <w:p w:rsidR="00396D19" w:rsidRDefault="00396D19" w:rsidP="00982812">
      <w:pPr>
        <w:ind w:left="143" w:right="197" w:firstLine="1618"/>
        <w:jc w:val="center"/>
      </w:pPr>
      <w:r w:rsidRPr="00276897">
        <w:t>к проекту постановления Администрации</w:t>
      </w:r>
      <w:r w:rsidR="00982812" w:rsidRPr="00982812">
        <w:t xml:space="preserve"> </w:t>
      </w:r>
      <w:r w:rsidR="00982812">
        <w:t>Богдановского сельского поселения Холм-Жирковского района Смоленской области</w:t>
      </w:r>
      <w:r w:rsidR="00982812" w:rsidRPr="000D27F5">
        <w:rPr>
          <w:noProof/>
        </w:rPr>
        <w:t xml:space="preserve"> </w:t>
      </w:r>
      <w:r w:rsidRPr="00276897">
        <w:t>«Об утверждении правил разработки и утверждения административных регламентов предоставления  муниципальных услуг»</w:t>
      </w:r>
    </w:p>
    <w:p w:rsidR="00982812" w:rsidRPr="00276897" w:rsidRDefault="00982812" w:rsidP="00982812">
      <w:pPr>
        <w:ind w:left="143" w:right="197" w:firstLine="1618"/>
        <w:jc w:val="center"/>
      </w:pPr>
    </w:p>
    <w:p w:rsidR="00396D19" w:rsidRPr="00276897" w:rsidRDefault="00396D19" w:rsidP="006B1EA7">
      <w:pPr>
        <w:spacing w:after="601"/>
        <w:ind w:left="58" w:right="23" w:firstLine="528"/>
        <w:jc w:val="both"/>
      </w:pPr>
      <w:r w:rsidRPr="00276897">
        <w:t>Принятие и реализация предлагаемого постановления не потребует дополнительных расходов из средств муниципального бюджета.</w:t>
      </w:r>
    </w:p>
    <w:p w:rsidR="00396D19" w:rsidRPr="00276897" w:rsidRDefault="00396D19" w:rsidP="00982812">
      <w:pPr>
        <w:spacing w:line="226" w:lineRule="auto"/>
        <w:ind w:right="465" w:firstLine="567"/>
        <w:jc w:val="both"/>
      </w:pPr>
      <w:r w:rsidRPr="00276897">
        <w:t>Перечень нормативных правовых актов органа местного самоуправления, подлежащих признанию утратившими силу, приостановлению, изменению в связи с принятием проекта постановления</w:t>
      </w:r>
    </w:p>
    <w:p w:rsidR="00396D19" w:rsidRPr="00982812" w:rsidRDefault="00396D19" w:rsidP="00982812">
      <w:pPr>
        <w:spacing w:after="39" w:line="226" w:lineRule="auto"/>
        <w:ind w:right="470" w:firstLine="567"/>
        <w:jc w:val="both"/>
        <w:rPr>
          <w:szCs w:val="28"/>
        </w:rPr>
      </w:pPr>
      <w:r w:rsidRPr="00276897">
        <w:t>Администрации</w:t>
      </w:r>
      <w:r w:rsidR="00982812" w:rsidRPr="00982812">
        <w:t xml:space="preserve"> </w:t>
      </w:r>
      <w:r w:rsidR="00982812">
        <w:t xml:space="preserve">Богдановского сельского поселения Холм-Жирковского района </w:t>
      </w:r>
      <w:r w:rsidR="00982812" w:rsidRPr="00982812">
        <w:rPr>
          <w:szCs w:val="28"/>
        </w:rPr>
        <w:t>Смоленской области</w:t>
      </w:r>
      <w:r w:rsidR="00982812" w:rsidRPr="00982812">
        <w:rPr>
          <w:noProof/>
          <w:szCs w:val="28"/>
        </w:rPr>
        <w:t xml:space="preserve"> </w:t>
      </w:r>
      <w:r w:rsidRPr="00982812">
        <w:rPr>
          <w:szCs w:val="28"/>
        </w:rPr>
        <w:t>«Об утверждении правил разработки и утверждения административных регламентов предоставления  муниципальных услуг»</w:t>
      </w:r>
      <w:r w:rsidR="00982812">
        <w:rPr>
          <w:szCs w:val="28"/>
        </w:rPr>
        <w:t>.</w:t>
      </w:r>
    </w:p>
    <w:p w:rsidR="00396D19" w:rsidRPr="00E73384" w:rsidRDefault="00396D19" w:rsidP="006B1EA7">
      <w:pPr>
        <w:ind w:left="53" w:right="149" w:firstLine="519"/>
        <w:jc w:val="both"/>
      </w:pPr>
      <w:r w:rsidRPr="00276897">
        <w:t>Принятие и реализация предлагаемого постановления не потребует принятия, изменения или отмены иных нормативных правовых актов муниципального образования.</w:t>
      </w:r>
      <w:r w:rsidRPr="00276897">
        <w:tab/>
      </w:r>
    </w:p>
    <w:p w:rsidR="00281BDD" w:rsidRPr="000824B4" w:rsidRDefault="000824B4" w:rsidP="000824B4">
      <w:pPr>
        <w:tabs>
          <w:tab w:val="left" w:pos="709"/>
        </w:tabs>
        <w:jc w:val="right"/>
        <w:rPr>
          <w:szCs w:val="28"/>
        </w:rPr>
      </w:pPr>
      <w:r>
        <w:rPr>
          <w:szCs w:val="28"/>
        </w:rPr>
        <w:t xml:space="preserve">  </w:t>
      </w:r>
      <w:r w:rsidR="00B54B21">
        <w:rPr>
          <w:szCs w:val="28"/>
        </w:rPr>
        <w:t xml:space="preserve">                                                                      </w:t>
      </w:r>
    </w:p>
    <w:sectPr w:rsidR="00281BDD" w:rsidRPr="000824B4" w:rsidSect="002D61F5">
      <w:headerReference w:type="even" r:id="rId21"/>
      <w:headerReference w:type="default" r:id="rId22"/>
      <w:headerReference w:type="first" r:id="rId23"/>
      <w:pgSz w:w="11906" w:h="16838"/>
      <w:pgMar w:top="1134" w:right="74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27" w:rsidRDefault="00422427" w:rsidP="00396D19">
      <w:r>
        <w:separator/>
      </w:r>
    </w:p>
  </w:endnote>
  <w:endnote w:type="continuationSeparator" w:id="0">
    <w:p w:rsidR="00422427" w:rsidRDefault="00422427" w:rsidP="00396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27" w:rsidRDefault="00422427" w:rsidP="00396D19">
      <w:r>
        <w:separator/>
      </w:r>
    </w:p>
  </w:footnote>
  <w:footnote w:type="continuationSeparator" w:id="0">
    <w:p w:rsidR="00422427" w:rsidRDefault="00422427" w:rsidP="00396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D19" w:rsidRDefault="001C6BE5">
    <w:pPr>
      <w:spacing w:line="259" w:lineRule="auto"/>
      <w:ind w:left="101"/>
      <w:jc w:val="center"/>
    </w:pPr>
    <w:fldSimple w:instr=" PAGE   \* MERGEFORMAT ">
      <w:r w:rsidR="00396D19">
        <w:rPr>
          <w:sz w:val="22"/>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D19" w:rsidRPr="00E73384" w:rsidRDefault="00396D19" w:rsidP="00E73384">
    <w:pPr>
      <w:spacing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D19" w:rsidRDefault="001C6BE5">
    <w:pPr>
      <w:spacing w:line="259" w:lineRule="auto"/>
      <w:ind w:left="101"/>
      <w:jc w:val="center"/>
    </w:pPr>
    <w:fldSimple w:instr=" PAGE   \* MERGEFORMAT ">
      <w:r w:rsidR="00396D19">
        <w:rPr>
          <w:sz w:val="22"/>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4"/>
    <w:multiLevelType w:val="multilevel"/>
    <w:tmpl w:val="000000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8"/>
    <w:multiLevelType w:val="multilevel"/>
    <w:tmpl w:val="0000001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24D7A65"/>
    <w:multiLevelType w:val="hybridMultilevel"/>
    <w:tmpl w:val="9D3C9BA0"/>
    <w:lvl w:ilvl="0" w:tplc="D1CC403A">
      <w:start w:val="28"/>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C6FA20">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D687B2">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84B7AC">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FCBD3A">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A92EC">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C7B5E">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B0478C">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E09554">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C2062EB"/>
    <w:multiLevelType w:val="hybridMultilevel"/>
    <w:tmpl w:val="18781522"/>
    <w:lvl w:ilvl="0" w:tplc="162E4F1A">
      <w:start w:val="12"/>
      <w:numFmt w:val="decimal"/>
      <w:lvlText w:val="%1."/>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AE6062">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45F16">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01B1A">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225E6A">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04ECD2">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C8B788">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5AE3E2">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08EB0A">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177448D"/>
    <w:multiLevelType w:val="hybridMultilevel"/>
    <w:tmpl w:val="B30417A4"/>
    <w:lvl w:ilvl="0" w:tplc="179AEA58">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16EE5292"/>
    <w:multiLevelType w:val="hybridMultilevel"/>
    <w:tmpl w:val="04F0A5D8"/>
    <w:lvl w:ilvl="0" w:tplc="C2FE3B2E">
      <w:start w:val="21"/>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001B86">
      <w:start w:val="1"/>
      <w:numFmt w:val="lowerLetter"/>
      <w:lvlText w:val="%2"/>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6D08A">
      <w:start w:val="1"/>
      <w:numFmt w:val="lowerRoman"/>
      <w:lvlText w:val="%3"/>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C2FA7E">
      <w:start w:val="1"/>
      <w:numFmt w:val="decimal"/>
      <w:lvlText w:val="%4"/>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EBF46">
      <w:start w:val="1"/>
      <w:numFmt w:val="lowerLetter"/>
      <w:lvlText w:val="%5"/>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D4A200">
      <w:start w:val="1"/>
      <w:numFmt w:val="lowerRoman"/>
      <w:lvlText w:val="%6"/>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AC2666">
      <w:start w:val="1"/>
      <w:numFmt w:val="decimal"/>
      <w:lvlText w:val="%7"/>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CC7DF2">
      <w:start w:val="1"/>
      <w:numFmt w:val="lowerLetter"/>
      <w:lvlText w:val="%8"/>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124118">
      <w:start w:val="1"/>
      <w:numFmt w:val="lowerRoman"/>
      <w:lvlText w:val="%9"/>
      <w:lvlJc w:val="left"/>
      <w:pPr>
        <w:ind w:left="6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99D40E5"/>
    <w:multiLevelType w:val="hybridMultilevel"/>
    <w:tmpl w:val="8D9295E4"/>
    <w:lvl w:ilvl="0" w:tplc="D0FCF4E8">
      <w:start w:val="6"/>
      <w:numFmt w:val="decimal"/>
      <w:lvlText w:val="%1."/>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A28B4">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743120">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829404">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6E0EA">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68A944">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56FBFE">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2C5CEE">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F6E492">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4BE44C5"/>
    <w:multiLevelType w:val="hybridMultilevel"/>
    <w:tmpl w:val="E8BE6BEE"/>
    <w:lvl w:ilvl="0" w:tplc="E57A2E54">
      <w:start w:val="10"/>
      <w:numFmt w:val="decimal"/>
      <w:lvlText w:val="%1."/>
      <w:lvlJc w:val="left"/>
      <w:pPr>
        <w:ind w:left="1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0025F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B87BF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CEE47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B86FE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2A69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D8751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FEE70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10675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9530901"/>
    <w:multiLevelType w:val="hybridMultilevel"/>
    <w:tmpl w:val="40A8C7C6"/>
    <w:lvl w:ilvl="0" w:tplc="7C7AD9A2">
      <w:start w:val="36"/>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04DFE">
      <w:start w:val="1"/>
      <w:numFmt w:val="lowerLetter"/>
      <w:lvlText w:val="%2"/>
      <w:lvlJc w:val="left"/>
      <w:pPr>
        <w:ind w:left="1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7C5CC2">
      <w:start w:val="1"/>
      <w:numFmt w:val="lowerRoman"/>
      <w:lvlText w:val="%3"/>
      <w:lvlJc w:val="left"/>
      <w:pPr>
        <w:ind w:left="2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EC938E">
      <w:start w:val="1"/>
      <w:numFmt w:val="decimal"/>
      <w:lvlText w:val="%4"/>
      <w:lvlJc w:val="left"/>
      <w:pPr>
        <w:ind w:left="3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102E8C">
      <w:start w:val="1"/>
      <w:numFmt w:val="lowerLetter"/>
      <w:lvlText w:val="%5"/>
      <w:lvlJc w:val="left"/>
      <w:pPr>
        <w:ind w:left="3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A66D94">
      <w:start w:val="1"/>
      <w:numFmt w:val="lowerRoman"/>
      <w:lvlText w:val="%6"/>
      <w:lvlJc w:val="left"/>
      <w:pPr>
        <w:ind w:left="4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499B2">
      <w:start w:val="1"/>
      <w:numFmt w:val="decimal"/>
      <w:lvlText w:val="%7"/>
      <w:lvlJc w:val="left"/>
      <w:pPr>
        <w:ind w:left="5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6873FA">
      <w:start w:val="1"/>
      <w:numFmt w:val="lowerLetter"/>
      <w:lvlText w:val="%8"/>
      <w:lvlJc w:val="left"/>
      <w:pPr>
        <w:ind w:left="6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A81610">
      <w:start w:val="1"/>
      <w:numFmt w:val="lowerRoman"/>
      <w:lvlText w:val="%9"/>
      <w:lvlJc w:val="left"/>
      <w:pPr>
        <w:ind w:left="6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1123F89"/>
    <w:multiLevelType w:val="hybridMultilevel"/>
    <w:tmpl w:val="E97E31A6"/>
    <w:lvl w:ilvl="0" w:tplc="7A905B8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32CB4440"/>
    <w:multiLevelType w:val="hybridMultilevel"/>
    <w:tmpl w:val="264465D4"/>
    <w:lvl w:ilvl="0" w:tplc="1680A3BC">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04268">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410C6">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58F8A6">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D4B47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0AC3C">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822844">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308C48">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A307A">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3EA465C"/>
    <w:multiLevelType w:val="hybridMultilevel"/>
    <w:tmpl w:val="3776F284"/>
    <w:lvl w:ilvl="0" w:tplc="C96240B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3828A5"/>
    <w:multiLevelType w:val="hybridMultilevel"/>
    <w:tmpl w:val="00344626"/>
    <w:lvl w:ilvl="0" w:tplc="8A8C9964">
      <w:start w:val="18"/>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8E906E">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D69D10">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24A72C">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1A20A2">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CEE96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2C17BA">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586316">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8CC124">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0F56141"/>
    <w:multiLevelType w:val="hybridMultilevel"/>
    <w:tmpl w:val="700E4192"/>
    <w:lvl w:ilvl="0" w:tplc="0D6AFD84">
      <w:start w:val="25"/>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BA6D10">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1CB926">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389F04">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A2C7C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C0524">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D40DA2">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F0521E">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28036">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8543557"/>
    <w:multiLevelType w:val="multilevel"/>
    <w:tmpl w:val="2580F4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73B655DD"/>
    <w:multiLevelType w:val="hybridMultilevel"/>
    <w:tmpl w:val="7A14AC7C"/>
    <w:lvl w:ilvl="0" w:tplc="9694418C">
      <w:start w:val="4"/>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813C8">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E6C96">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5CC9BA">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FAE63E">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E4413A">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5E6D12">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08202">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A044C">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F995670"/>
    <w:multiLevelType w:val="hybridMultilevel"/>
    <w:tmpl w:val="BE38F84C"/>
    <w:lvl w:ilvl="0" w:tplc="39D0455E">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D03156">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28246E">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4E35EC">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9C3440">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6436C">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CA3A74">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98961A">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2C478">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21"/>
  </w:num>
  <w:num w:numId="15">
    <w:abstractNumId w:val="20"/>
  </w:num>
  <w:num w:numId="16">
    <w:abstractNumId w:val="26"/>
  </w:num>
  <w:num w:numId="17">
    <w:abstractNumId w:val="25"/>
  </w:num>
  <w:num w:numId="18">
    <w:abstractNumId w:val="16"/>
  </w:num>
  <w:num w:numId="19">
    <w:abstractNumId w:val="17"/>
  </w:num>
  <w:num w:numId="20">
    <w:abstractNumId w:val="13"/>
  </w:num>
  <w:num w:numId="21">
    <w:abstractNumId w:val="22"/>
  </w:num>
  <w:num w:numId="22">
    <w:abstractNumId w:val="15"/>
  </w:num>
  <w:num w:numId="23">
    <w:abstractNumId w:val="23"/>
  </w:num>
  <w:num w:numId="24">
    <w:abstractNumId w:val="12"/>
  </w:num>
  <w:num w:numId="25">
    <w:abstractNumId w:val="18"/>
  </w:num>
  <w:num w:numId="26">
    <w:abstractNumId w:val="1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characterSpacingControl w:val="doNotCompress"/>
  <w:footnotePr>
    <w:footnote w:id="-1"/>
    <w:footnote w:id="0"/>
  </w:footnotePr>
  <w:endnotePr>
    <w:endnote w:id="-1"/>
    <w:endnote w:id="0"/>
  </w:endnotePr>
  <w:compat/>
  <w:rsids>
    <w:rsidRoot w:val="00896FDC"/>
    <w:rsid w:val="000007C3"/>
    <w:rsid w:val="00000813"/>
    <w:rsid w:val="00005E27"/>
    <w:rsid w:val="00007724"/>
    <w:rsid w:val="0001001B"/>
    <w:rsid w:val="00012135"/>
    <w:rsid w:val="0003283C"/>
    <w:rsid w:val="00032C1E"/>
    <w:rsid w:val="00040BEB"/>
    <w:rsid w:val="00051E5E"/>
    <w:rsid w:val="00063050"/>
    <w:rsid w:val="00063748"/>
    <w:rsid w:val="000824B4"/>
    <w:rsid w:val="00095E18"/>
    <w:rsid w:val="000A4A4E"/>
    <w:rsid w:val="000B0DC8"/>
    <w:rsid w:val="000E5377"/>
    <w:rsid w:val="000E7E6F"/>
    <w:rsid w:val="001035D7"/>
    <w:rsid w:val="0010677B"/>
    <w:rsid w:val="00113438"/>
    <w:rsid w:val="001159A9"/>
    <w:rsid w:val="00120FCB"/>
    <w:rsid w:val="00130B1D"/>
    <w:rsid w:val="00134D12"/>
    <w:rsid w:val="001406FD"/>
    <w:rsid w:val="001427E6"/>
    <w:rsid w:val="00145CDB"/>
    <w:rsid w:val="001524FD"/>
    <w:rsid w:val="00154131"/>
    <w:rsid w:val="00164CCB"/>
    <w:rsid w:val="00167945"/>
    <w:rsid w:val="00177434"/>
    <w:rsid w:val="001A0AAA"/>
    <w:rsid w:val="001A0EB0"/>
    <w:rsid w:val="001A29CF"/>
    <w:rsid w:val="001B0313"/>
    <w:rsid w:val="001B3AF0"/>
    <w:rsid w:val="001C1204"/>
    <w:rsid w:val="001C5E41"/>
    <w:rsid w:val="001C6BE5"/>
    <w:rsid w:val="001C7E3C"/>
    <w:rsid w:val="001E065E"/>
    <w:rsid w:val="001F76BC"/>
    <w:rsid w:val="00201AC3"/>
    <w:rsid w:val="00205E26"/>
    <w:rsid w:val="00207E3B"/>
    <w:rsid w:val="00215E9E"/>
    <w:rsid w:val="00227CAB"/>
    <w:rsid w:val="0023026F"/>
    <w:rsid w:val="002527F3"/>
    <w:rsid w:val="002558E6"/>
    <w:rsid w:val="002665FC"/>
    <w:rsid w:val="002726BA"/>
    <w:rsid w:val="0027406D"/>
    <w:rsid w:val="002755CF"/>
    <w:rsid w:val="00280CC6"/>
    <w:rsid w:val="00281BDD"/>
    <w:rsid w:val="00282308"/>
    <w:rsid w:val="00283261"/>
    <w:rsid w:val="00286D43"/>
    <w:rsid w:val="00293113"/>
    <w:rsid w:val="00294EC2"/>
    <w:rsid w:val="002A06DD"/>
    <w:rsid w:val="002A72EE"/>
    <w:rsid w:val="002B6DDB"/>
    <w:rsid w:val="002D00B1"/>
    <w:rsid w:val="002D3212"/>
    <w:rsid w:val="002D5176"/>
    <w:rsid w:val="002D61F5"/>
    <w:rsid w:val="002D6E43"/>
    <w:rsid w:val="002F5B61"/>
    <w:rsid w:val="002F618D"/>
    <w:rsid w:val="00301820"/>
    <w:rsid w:val="003036BF"/>
    <w:rsid w:val="003062DC"/>
    <w:rsid w:val="0032203A"/>
    <w:rsid w:val="0032583D"/>
    <w:rsid w:val="00326302"/>
    <w:rsid w:val="00337BC5"/>
    <w:rsid w:val="003510F8"/>
    <w:rsid w:val="00355527"/>
    <w:rsid w:val="00357833"/>
    <w:rsid w:val="003603A6"/>
    <w:rsid w:val="00361E25"/>
    <w:rsid w:val="00363AC6"/>
    <w:rsid w:val="003846AE"/>
    <w:rsid w:val="003864BC"/>
    <w:rsid w:val="00395206"/>
    <w:rsid w:val="00396D19"/>
    <w:rsid w:val="003C3F91"/>
    <w:rsid w:val="003E462C"/>
    <w:rsid w:val="00402005"/>
    <w:rsid w:val="00402733"/>
    <w:rsid w:val="0040377B"/>
    <w:rsid w:val="00415A67"/>
    <w:rsid w:val="004173A6"/>
    <w:rsid w:val="00422427"/>
    <w:rsid w:val="00425547"/>
    <w:rsid w:val="004322E7"/>
    <w:rsid w:val="004336D8"/>
    <w:rsid w:val="00441F5A"/>
    <w:rsid w:val="0047175A"/>
    <w:rsid w:val="00475D45"/>
    <w:rsid w:val="004818B0"/>
    <w:rsid w:val="004A34E8"/>
    <w:rsid w:val="004A4E12"/>
    <w:rsid w:val="004A6E4F"/>
    <w:rsid w:val="004B21E9"/>
    <w:rsid w:val="004B63AE"/>
    <w:rsid w:val="004B68BA"/>
    <w:rsid w:val="004B6B48"/>
    <w:rsid w:val="004C1331"/>
    <w:rsid w:val="004D51B8"/>
    <w:rsid w:val="004D6AFD"/>
    <w:rsid w:val="004E01CB"/>
    <w:rsid w:val="004F2BB6"/>
    <w:rsid w:val="004F2E47"/>
    <w:rsid w:val="004F5EF9"/>
    <w:rsid w:val="00503816"/>
    <w:rsid w:val="005068DC"/>
    <w:rsid w:val="00511979"/>
    <w:rsid w:val="0051469E"/>
    <w:rsid w:val="00523888"/>
    <w:rsid w:val="00524777"/>
    <w:rsid w:val="00524A53"/>
    <w:rsid w:val="0052582E"/>
    <w:rsid w:val="00530365"/>
    <w:rsid w:val="00533585"/>
    <w:rsid w:val="00537718"/>
    <w:rsid w:val="0054692C"/>
    <w:rsid w:val="00550880"/>
    <w:rsid w:val="00557DD3"/>
    <w:rsid w:val="0056133F"/>
    <w:rsid w:val="0057053F"/>
    <w:rsid w:val="00570F1C"/>
    <w:rsid w:val="00571CF0"/>
    <w:rsid w:val="00580FF5"/>
    <w:rsid w:val="00586456"/>
    <w:rsid w:val="005A3DD0"/>
    <w:rsid w:val="005A43CF"/>
    <w:rsid w:val="005A4CE9"/>
    <w:rsid w:val="005C1DC1"/>
    <w:rsid w:val="005F6C7B"/>
    <w:rsid w:val="005F75E9"/>
    <w:rsid w:val="0061006C"/>
    <w:rsid w:val="00615931"/>
    <w:rsid w:val="006200FB"/>
    <w:rsid w:val="00622265"/>
    <w:rsid w:val="006343BA"/>
    <w:rsid w:val="00637941"/>
    <w:rsid w:val="00640AF7"/>
    <w:rsid w:val="00667225"/>
    <w:rsid w:val="00671B0A"/>
    <w:rsid w:val="0067203A"/>
    <w:rsid w:val="00673322"/>
    <w:rsid w:val="00691A89"/>
    <w:rsid w:val="006B1EA7"/>
    <w:rsid w:val="006B35B1"/>
    <w:rsid w:val="006C03D7"/>
    <w:rsid w:val="006D44B5"/>
    <w:rsid w:val="006E009A"/>
    <w:rsid w:val="006E3AA9"/>
    <w:rsid w:val="006E3C9E"/>
    <w:rsid w:val="006F4153"/>
    <w:rsid w:val="006F4ADE"/>
    <w:rsid w:val="007047CF"/>
    <w:rsid w:val="00705CD5"/>
    <w:rsid w:val="007106F2"/>
    <w:rsid w:val="00715AF1"/>
    <w:rsid w:val="00715E64"/>
    <w:rsid w:val="0072063B"/>
    <w:rsid w:val="0072145E"/>
    <w:rsid w:val="0072154F"/>
    <w:rsid w:val="00730DC5"/>
    <w:rsid w:val="007319F7"/>
    <w:rsid w:val="00736769"/>
    <w:rsid w:val="007376FC"/>
    <w:rsid w:val="0074156C"/>
    <w:rsid w:val="00743643"/>
    <w:rsid w:val="00744CF5"/>
    <w:rsid w:val="007453E8"/>
    <w:rsid w:val="007455E7"/>
    <w:rsid w:val="007458CB"/>
    <w:rsid w:val="00747340"/>
    <w:rsid w:val="007477CD"/>
    <w:rsid w:val="00752F91"/>
    <w:rsid w:val="0077484A"/>
    <w:rsid w:val="007A10B5"/>
    <w:rsid w:val="007A1830"/>
    <w:rsid w:val="007C071E"/>
    <w:rsid w:val="007C34C6"/>
    <w:rsid w:val="007D63FC"/>
    <w:rsid w:val="007D65CC"/>
    <w:rsid w:val="007F0EF1"/>
    <w:rsid w:val="007F560E"/>
    <w:rsid w:val="007F7373"/>
    <w:rsid w:val="0080739C"/>
    <w:rsid w:val="00816B4A"/>
    <w:rsid w:val="00816D04"/>
    <w:rsid w:val="00817A57"/>
    <w:rsid w:val="00827C16"/>
    <w:rsid w:val="00830430"/>
    <w:rsid w:val="00835EAD"/>
    <w:rsid w:val="008431BB"/>
    <w:rsid w:val="008444EE"/>
    <w:rsid w:val="00855B59"/>
    <w:rsid w:val="00856AB8"/>
    <w:rsid w:val="008610BA"/>
    <w:rsid w:val="00865390"/>
    <w:rsid w:val="00867868"/>
    <w:rsid w:val="008770F0"/>
    <w:rsid w:val="0088301E"/>
    <w:rsid w:val="008837DC"/>
    <w:rsid w:val="00896FDC"/>
    <w:rsid w:val="008B6135"/>
    <w:rsid w:val="008C6402"/>
    <w:rsid w:val="008C7D35"/>
    <w:rsid w:val="008E239F"/>
    <w:rsid w:val="008E32CF"/>
    <w:rsid w:val="008F3069"/>
    <w:rsid w:val="0090717A"/>
    <w:rsid w:val="00922450"/>
    <w:rsid w:val="00927430"/>
    <w:rsid w:val="00933150"/>
    <w:rsid w:val="00936EED"/>
    <w:rsid w:val="009425D5"/>
    <w:rsid w:val="0096237E"/>
    <w:rsid w:val="00966833"/>
    <w:rsid w:val="00972EE8"/>
    <w:rsid w:val="009776DD"/>
    <w:rsid w:val="00982812"/>
    <w:rsid w:val="0098452D"/>
    <w:rsid w:val="00990898"/>
    <w:rsid w:val="00995965"/>
    <w:rsid w:val="009A2AF6"/>
    <w:rsid w:val="009A3252"/>
    <w:rsid w:val="009A5A8D"/>
    <w:rsid w:val="009B68FC"/>
    <w:rsid w:val="009C44BA"/>
    <w:rsid w:val="009C4EE2"/>
    <w:rsid w:val="009C6D61"/>
    <w:rsid w:val="009D1CB7"/>
    <w:rsid w:val="009D5DBD"/>
    <w:rsid w:val="009D7823"/>
    <w:rsid w:val="009F028C"/>
    <w:rsid w:val="009F1B3B"/>
    <w:rsid w:val="00A0105D"/>
    <w:rsid w:val="00A11003"/>
    <w:rsid w:val="00A144F9"/>
    <w:rsid w:val="00A227CD"/>
    <w:rsid w:val="00A25911"/>
    <w:rsid w:val="00A3225A"/>
    <w:rsid w:val="00A34D62"/>
    <w:rsid w:val="00A37619"/>
    <w:rsid w:val="00A37A68"/>
    <w:rsid w:val="00A41758"/>
    <w:rsid w:val="00A41CF2"/>
    <w:rsid w:val="00A601EF"/>
    <w:rsid w:val="00A61FFB"/>
    <w:rsid w:val="00A63E3D"/>
    <w:rsid w:val="00A722D9"/>
    <w:rsid w:val="00A73681"/>
    <w:rsid w:val="00A73906"/>
    <w:rsid w:val="00A80C38"/>
    <w:rsid w:val="00A869DF"/>
    <w:rsid w:val="00A8732E"/>
    <w:rsid w:val="00A87977"/>
    <w:rsid w:val="00AA0A6B"/>
    <w:rsid w:val="00AB33DE"/>
    <w:rsid w:val="00AC2309"/>
    <w:rsid w:val="00AC7A13"/>
    <w:rsid w:val="00AE28B0"/>
    <w:rsid w:val="00B010C1"/>
    <w:rsid w:val="00B10C15"/>
    <w:rsid w:val="00B13BF3"/>
    <w:rsid w:val="00B25340"/>
    <w:rsid w:val="00B3331E"/>
    <w:rsid w:val="00B37DCB"/>
    <w:rsid w:val="00B46269"/>
    <w:rsid w:val="00B46E55"/>
    <w:rsid w:val="00B54846"/>
    <w:rsid w:val="00B54B21"/>
    <w:rsid w:val="00B82465"/>
    <w:rsid w:val="00B924C7"/>
    <w:rsid w:val="00B92D85"/>
    <w:rsid w:val="00B951B2"/>
    <w:rsid w:val="00B968CC"/>
    <w:rsid w:val="00BA0566"/>
    <w:rsid w:val="00BC046C"/>
    <w:rsid w:val="00BC5676"/>
    <w:rsid w:val="00BE3B79"/>
    <w:rsid w:val="00BE5146"/>
    <w:rsid w:val="00BF2843"/>
    <w:rsid w:val="00C04271"/>
    <w:rsid w:val="00C07E9B"/>
    <w:rsid w:val="00C14E42"/>
    <w:rsid w:val="00C20EF7"/>
    <w:rsid w:val="00C22358"/>
    <w:rsid w:val="00C32BCE"/>
    <w:rsid w:val="00C4738F"/>
    <w:rsid w:val="00C53723"/>
    <w:rsid w:val="00C5591F"/>
    <w:rsid w:val="00C630C9"/>
    <w:rsid w:val="00C642BB"/>
    <w:rsid w:val="00C65311"/>
    <w:rsid w:val="00C748A1"/>
    <w:rsid w:val="00C83531"/>
    <w:rsid w:val="00C84635"/>
    <w:rsid w:val="00C901E9"/>
    <w:rsid w:val="00C910EA"/>
    <w:rsid w:val="00C92A48"/>
    <w:rsid w:val="00C9461D"/>
    <w:rsid w:val="00CA40FE"/>
    <w:rsid w:val="00CB3D07"/>
    <w:rsid w:val="00CB6992"/>
    <w:rsid w:val="00CC3319"/>
    <w:rsid w:val="00CD660C"/>
    <w:rsid w:val="00CE24E8"/>
    <w:rsid w:val="00CE693C"/>
    <w:rsid w:val="00CF2C53"/>
    <w:rsid w:val="00CF2E12"/>
    <w:rsid w:val="00D0020E"/>
    <w:rsid w:val="00D07BBA"/>
    <w:rsid w:val="00D11F16"/>
    <w:rsid w:val="00D15E0B"/>
    <w:rsid w:val="00D23F22"/>
    <w:rsid w:val="00D25453"/>
    <w:rsid w:val="00D41329"/>
    <w:rsid w:val="00D45569"/>
    <w:rsid w:val="00D459E6"/>
    <w:rsid w:val="00D51456"/>
    <w:rsid w:val="00D6014F"/>
    <w:rsid w:val="00D66987"/>
    <w:rsid w:val="00D94BB3"/>
    <w:rsid w:val="00D95A73"/>
    <w:rsid w:val="00DA1B6C"/>
    <w:rsid w:val="00DC2D21"/>
    <w:rsid w:val="00DC4BC8"/>
    <w:rsid w:val="00DE5CAB"/>
    <w:rsid w:val="00DF05E6"/>
    <w:rsid w:val="00DF0E44"/>
    <w:rsid w:val="00DF28F1"/>
    <w:rsid w:val="00DF51DA"/>
    <w:rsid w:val="00E03BC2"/>
    <w:rsid w:val="00E07FA2"/>
    <w:rsid w:val="00E117D9"/>
    <w:rsid w:val="00E20633"/>
    <w:rsid w:val="00E20E10"/>
    <w:rsid w:val="00E270F8"/>
    <w:rsid w:val="00E307A6"/>
    <w:rsid w:val="00E30E9F"/>
    <w:rsid w:val="00E3206B"/>
    <w:rsid w:val="00E454F1"/>
    <w:rsid w:val="00E52810"/>
    <w:rsid w:val="00E5497A"/>
    <w:rsid w:val="00E575AF"/>
    <w:rsid w:val="00E6065A"/>
    <w:rsid w:val="00E937F3"/>
    <w:rsid w:val="00E962C2"/>
    <w:rsid w:val="00EA15C2"/>
    <w:rsid w:val="00EA27D6"/>
    <w:rsid w:val="00EB2182"/>
    <w:rsid w:val="00EB2D91"/>
    <w:rsid w:val="00EB707B"/>
    <w:rsid w:val="00ED0D68"/>
    <w:rsid w:val="00EE64D9"/>
    <w:rsid w:val="00EF509F"/>
    <w:rsid w:val="00EF797E"/>
    <w:rsid w:val="00F07398"/>
    <w:rsid w:val="00F1484A"/>
    <w:rsid w:val="00F256D4"/>
    <w:rsid w:val="00F4182B"/>
    <w:rsid w:val="00F42253"/>
    <w:rsid w:val="00F4657E"/>
    <w:rsid w:val="00F51594"/>
    <w:rsid w:val="00F54F6D"/>
    <w:rsid w:val="00F54FC3"/>
    <w:rsid w:val="00F56717"/>
    <w:rsid w:val="00F63E51"/>
    <w:rsid w:val="00F704ED"/>
    <w:rsid w:val="00F74358"/>
    <w:rsid w:val="00F74CE9"/>
    <w:rsid w:val="00F77C54"/>
    <w:rsid w:val="00F907D2"/>
    <w:rsid w:val="00FA4F53"/>
    <w:rsid w:val="00FC2744"/>
    <w:rsid w:val="00FC365E"/>
    <w:rsid w:val="00FD218A"/>
    <w:rsid w:val="00FD286C"/>
    <w:rsid w:val="00FD2A68"/>
    <w:rsid w:val="00FD4463"/>
    <w:rsid w:val="00FD499C"/>
    <w:rsid w:val="00FD4D9B"/>
    <w:rsid w:val="00FD52EF"/>
    <w:rsid w:val="00FE0BF7"/>
    <w:rsid w:val="00FE6A68"/>
    <w:rsid w:val="00FE79BC"/>
    <w:rsid w:val="00FF3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FDC"/>
    <w:pPr>
      <w:suppressAutoHyphens/>
    </w:pPr>
    <w:rPr>
      <w:sz w:val="28"/>
      <w:szCs w:val="24"/>
      <w:lang w:eastAsia="ar-SA"/>
    </w:rPr>
  </w:style>
  <w:style w:type="paragraph" w:styleId="1">
    <w:name w:val="heading 1"/>
    <w:next w:val="a"/>
    <w:link w:val="10"/>
    <w:unhideWhenUsed/>
    <w:qFormat/>
    <w:rsid w:val="00396D19"/>
    <w:pPr>
      <w:keepNext/>
      <w:keepLines/>
      <w:spacing w:line="259" w:lineRule="auto"/>
      <w:ind w:right="5"/>
      <w:jc w:val="center"/>
      <w:outlineLvl w:val="0"/>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FDC"/>
    <w:rPr>
      <w:color w:val="000080"/>
      <w:u w:val="single"/>
    </w:rPr>
  </w:style>
  <w:style w:type="character" w:customStyle="1" w:styleId="FontStyle39">
    <w:name w:val="Font Style39"/>
    <w:basedOn w:val="a0"/>
    <w:rsid w:val="00896FDC"/>
    <w:rPr>
      <w:rFonts w:ascii="Times New Roman" w:hAnsi="Times New Roman" w:cs="Times New Roman"/>
      <w:sz w:val="26"/>
      <w:szCs w:val="26"/>
    </w:rPr>
  </w:style>
  <w:style w:type="character" w:customStyle="1" w:styleId="FontStyle40">
    <w:name w:val="Font Style40"/>
    <w:basedOn w:val="a0"/>
    <w:rsid w:val="00896FDC"/>
    <w:rPr>
      <w:rFonts w:ascii="Times New Roman" w:hAnsi="Times New Roman" w:cs="Times New Roman"/>
      <w:sz w:val="22"/>
      <w:szCs w:val="22"/>
    </w:rPr>
  </w:style>
  <w:style w:type="paragraph" w:customStyle="1" w:styleId="ConsNormal">
    <w:name w:val="ConsNormal"/>
    <w:rsid w:val="00896FDC"/>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rsid w:val="00896FDC"/>
    <w:pPr>
      <w:widowControl w:val="0"/>
      <w:suppressAutoHyphens/>
      <w:autoSpaceDE w:val="0"/>
      <w:ind w:firstLine="720"/>
    </w:pPr>
    <w:rPr>
      <w:rFonts w:ascii="Arial" w:eastAsia="Arial" w:hAnsi="Arial" w:cs="Arial"/>
      <w:lang w:eastAsia="ar-SA"/>
    </w:rPr>
  </w:style>
  <w:style w:type="paragraph" w:styleId="a4">
    <w:name w:val="No Spacing"/>
    <w:qFormat/>
    <w:rsid w:val="00571CF0"/>
    <w:pPr>
      <w:spacing w:line="276" w:lineRule="auto"/>
      <w:ind w:firstLine="567"/>
      <w:jc w:val="both"/>
    </w:pPr>
    <w:rPr>
      <w:sz w:val="28"/>
      <w:szCs w:val="22"/>
      <w:lang w:eastAsia="en-US"/>
    </w:rPr>
  </w:style>
  <w:style w:type="paragraph" w:customStyle="1" w:styleId="11">
    <w:name w:val="Обычный1"/>
    <w:rsid w:val="00571CF0"/>
    <w:pPr>
      <w:widowControl w:val="0"/>
      <w:ind w:firstLine="400"/>
      <w:jc w:val="both"/>
    </w:pPr>
    <w:rPr>
      <w:snapToGrid w:val="0"/>
      <w:sz w:val="24"/>
    </w:rPr>
  </w:style>
  <w:style w:type="paragraph" w:customStyle="1" w:styleId="a5">
    <w:name w:val="Знак Знак Знак Знак Знак Знак Знак Знак Знак Знак"/>
    <w:basedOn w:val="a"/>
    <w:rsid w:val="00E6065A"/>
    <w:pPr>
      <w:suppressAutoHyphens w:val="0"/>
      <w:spacing w:before="100" w:beforeAutospacing="1" w:after="100" w:afterAutospacing="1"/>
    </w:pPr>
    <w:rPr>
      <w:rFonts w:ascii="Tahoma" w:hAnsi="Tahoma"/>
      <w:sz w:val="20"/>
      <w:szCs w:val="20"/>
      <w:lang w:val="en-US" w:eastAsia="en-US"/>
    </w:rPr>
  </w:style>
  <w:style w:type="paragraph" w:styleId="a6">
    <w:name w:val="Subtitle"/>
    <w:basedOn w:val="a"/>
    <w:qFormat/>
    <w:rsid w:val="00E117D9"/>
    <w:pPr>
      <w:widowControl w:val="0"/>
      <w:suppressAutoHyphens w:val="0"/>
      <w:spacing w:after="60"/>
      <w:jc w:val="center"/>
    </w:pPr>
    <w:rPr>
      <w:rFonts w:ascii="Arial" w:hAnsi="Arial" w:cs="Arial"/>
      <w:i/>
      <w:iCs/>
      <w:sz w:val="24"/>
      <w:lang w:eastAsia="ru-RU"/>
    </w:rPr>
  </w:style>
  <w:style w:type="paragraph" w:styleId="a7">
    <w:name w:val="Title"/>
    <w:basedOn w:val="a"/>
    <w:next w:val="a6"/>
    <w:qFormat/>
    <w:rsid w:val="00E117D9"/>
    <w:pPr>
      <w:keepNext/>
      <w:widowControl w:val="0"/>
      <w:spacing w:before="240" w:after="120"/>
    </w:pPr>
    <w:rPr>
      <w:rFonts w:ascii="Arial" w:eastAsia="Andale Sans UI" w:hAnsi="Arial" w:cs="Tahoma"/>
      <w:kern w:val="1"/>
      <w:szCs w:val="28"/>
    </w:rPr>
  </w:style>
  <w:style w:type="paragraph" w:styleId="a8">
    <w:name w:val="List Paragraph"/>
    <w:basedOn w:val="a"/>
    <w:uiPriority w:val="34"/>
    <w:qFormat/>
    <w:rsid w:val="00DF05E6"/>
    <w:pPr>
      <w:suppressAutoHyphens w:val="0"/>
      <w:ind w:left="720"/>
      <w:contextualSpacing/>
    </w:pPr>
    <w:rPr>
      <w:sz w:val="24"/>
      <w:lang w:eastAsia="ru-RU"/>
    </w:rPr>
  </w:style>
  <w:style w:type="paragraph" w:customStyle="1" w:styleId="a9">
    <w:name w:val="Знак"/>
    <w:basedOn w:val="a"/>
    <w:rsid w:val="00557DD3"/>
    <w:pPr>
      <w:suppressAutoHyphens w:val="0"/>
    </w:pPr>
    <w:rPr>
      <w:rFonts w:ascii="Verdana" w:hAnsi="Verdana" w:cs="Verdana"/>
      <w:sz w:val="20"/>
      <w:szCs w:val="20"/>
      <w:lang w:val="en-US" w:eastAsia="en-US"/>
    </w:rPr>
  </w:style>
  <w:style w:type="character" w:styleId="aa">
    <w:name w:val="Strong"/>
    <w:basedOn w:val="a0"/>
    <w:uiPriority w:val="22"/>
    <w:qFormat/>
    <w:rsid w:val="004A4E12"/>
    <w:rPr>
      <w:b/>
      <w:bCs/>
    </w:rPr>
  </w:style>
  <w:style w:type="character" w:styleId="ab">
    <w:name w:val="Emphasis"/>
    <w:basedOn w:val="a0"/>
    <w:uiPriority w:val="20"/>
    <w:qFormat/>
    <w:rsid w:val="004A4E12"/>
    <w:rPr>
      <w:i/>
      <w:iCs/>
    </w:rPr>
  </w:style>
  <w:style w:type="character" w:customStyle="1" w:styleId="10">
    <w:name w:val="Заголовок 1 Знак"/>
    <w:basedOn w:val="a0"/>
    <w:link w:val="1"/>
    <w:rsid w:val="00396D19"/>
    <w:rPr>
      <w:color w:val="000000"/>
      <w:sz w:val="22"/>
      <w:lang w:val="ru-RU" w:eastAsia="ru-RU" w:bidi="ar-SA"/>
    </w:rPr>
  </w:style>
  <w:style w:type="paragraph" w:customStyle="1" w:styleId="footnotedescription">
    <w:name w:val="footnote description"/>
    <w:next w:val="a"/>
    <w:link w:val="footnotedescriptionChar"/>
    <w:hidden/>
    <w:rsid w:val="00396D19"/>
    <w:pPr>
      <w:spacing w:line="259" w:lineRule="auto"/>
      <w:ind w:left="158"/>
    </w:pPr>
    <w:rPr>
      <w:color w:val="000000"/>
      <w:szCs w:val="22"/>
      <w:lang w:val="en-US" w:eastAsia="en-US"/>
    </w:rPr>
  </w:style>
  <w:style w:type="character" w:customStyle="1" w:styleId="footnotedescriptionChar">
    <w:name w:val="footnote description Char"/>
    <w:link w:val="footnotedescription"/>
    <w:rsid w:val="00396D19"/>
    <w:rPr>
      <w:color w:val="000000"/>
      <w:szCs w:val="22"/>
      <w:lang w:val="en-US" w:eastAsia="en-US" w:bidi="ar-SA"/>
    </w:rPr>
  </w:style>
  <w:style w:type="character" w:customStyle="1" w:styleId="footnotemark">
    <w:name w:val="footnote mark"/>
    <w:hidden/>
    <w:rsid w:val="00396D19"/>
    <w:rPr>
      <w:rFonts w:ascii="Times New Roman" w:eastAsia="Times New Roman" w:hAnsi="Times New Roman" w:cs="Times New Roman"/>
      <w:color w:val="000000"/>
      <w:sz w:val="14"/>
      <w:vertAlign w:val="superscript"/>
    </w:rPr>
  </w:style>
  <w:style w:type="paragraph" w:styleId="ac">
    <w:name w:val="footer"/>
    <w:basedOn w:val="a"/>
    <w:link w:val="ad"/>
    <w:rsid w:val="002D00B1"/>
    <w:pPr>
      <w:tabs>
        <w:tab w:val="center" w:pos="4677"/>
        <w:tab w:val="right" w:pos="9355"/>
      </w:tabs>
    </w:pPr>
  </w:style>
  <w:style w:type="character" w:customStyle="1" w:styleId="ad">
    <w:name w:val="Нижний колонтитул Знак"/>
    <w:basedOn w:val="a0"/>
    <w:link w:val="ac"/>
    <w:rsid w:val="002D00B1"/>
    <w:rPr>
      <w:sz w:val="28"/>
      <w:szCs w:val="24"/>
      <w:lang w:eastAsia="ar-SA"/>
    </w:rPr>
  </w:style>
  <w:style w:type="paragraph" w:styleId="ae">
    <w:name w:val="footnote text"/>
    <w:basedOn w:val="a"/>
    <w:link w:val="af"/>
    <w:rsid w:val="008F3069"/>
    <w:rPr>
      <w:sz w:val="20"/>
      <w:szCs w:val="20"/>
    </w:rPr>
  </w:style>
  <w:style w:type="character" w:customStyle="1" w:styleId="af">
    <w:name w:val="Текст сноски Знак"/>
    <w:basedOn w:val="a0"/>
    <w:link w:val="ae"/>
    <w:rsid w:val="008F3069"/>
    <w:rPr>
      <w:lang w:eastAsia="ar-SA"/>
    </w:rPr>
  </w:style>
</w:styles>
</file>

<file path=word/webSettings.xml><?xml version="1.0" encoding="utf-8"?>
<w:webSettings xmlns:r="http://schemas.openxmlformats.org/officeDocument/2006/relationships" xmlns:w="http://schemas.openxmlformats.org/wordprocessingml/2006/main">
  <w:divs>
    <w:div w:id="84743">
      <w:bodyDiv w:val="1"/>
      <w:marLeft w:val="0"/>
      <w:marRight w:val="0"/>
      <w:marTop w:val="0"/>
      <w:marBottom w:val="0"/>
      <w:divBdr>
        <w:top w:val="none" w:sz="0" w:space="0" w:color="auto"/>
        <w:left w:val="none" w:sz="0" w:space="0" w:color="auto"/>
        <w:bottom w:val="none" w:sz="0" w:space="0" w:color="auto"/>
        <w:right w:val="none" w:sz="0" w:space="0" w:color="auto"/>
      </w:divBdr>
    </w:div>
    <w:div w:id="203566237">
      <w:bodyDiv w:val="1"/>
      <w:marLeft w:val="0"/>
      <w:marRight w:val="0"/>
      <w:marTop w:val="0"/>
      <w:marBottom w:val="0"/>
      <w:divBdr>
        <w:top w:val="none" w:sz="0" w:space="0" w:color="auto"/>
        <w:left w:val="none" w:sz="0" w:space="0" w:color="auto"/>
        <w:bottom w:val="none" w:sz="0" w:space="0" w:color="auto"/>
        <w:right w:val="none" w:sz="0" w:space="0" w:color="auto"/>
      </w:divBdr>
    </w:div>
    <w:div w:id="280457135">
      <w:bodyDiv w:val="1"/>
      <w:marLeft w:val="0"/>
      <w:marRight w:val="0"/>
      <w:marTop w:val="0"/>
      <w:marBottom w:val="0"/>
      <w:divBdr>
        <w:top w:val="none" w:sz="0" w:space="0" w:color="auto"/>
        <w:left w:val="none" w:sz="0" w:space="0" w:color="auto"/>
        <w:bottom w:val="none" w:sz="0" w:space="0" w:color="auto"/>
        <w:right w:val="none" w:sz="0" w:space="0" w:color="auto"/>
      </w:divBdr>
    </w:div>
    <w:div w:id="1201356279">
      <w:bodyDiv w:val="1"/>
      <w:marLeft w:val="0"/>
      <w:marRight w:val="0"/>
      <w:marTop w:val="0"/>
      <w:marBottom w:val="0"/>
      <w:divBdr>
        <w:top w:val="none" w:sz="0" w:space="0" w:color="auto"/>
        <w:left w:val="none" w:sz="0" w:space="0" w:color="auto"/>
        <w:bottom w:val="none" w:sz="0" w:space="0" w:color="auto"/>
        <w:right w:val="none" w:sz="0" w:space="0" w:color="auto"/>
      </w:divBdr>
      <w:divsChild>
        <w:div w:id="1699626190">
          <w:marLeft w:val="0"/>
          <w:marRight w:val="0"/>
          <w:marTop w:val="0"/>
          <w:marBottom w:val="0"/>
          <w:divBdr>
            <w:top w:val="none" w:sz="0" w:space="0" w:color="auto"/>
            <w:left w:val="none" w:sz="0" w:space="0" w:color="auto"/>
            <w:bottom w:val="none" w:sz="0" w:space="0" w:color="auto"/>
            <w:right w:val="none" w:sz="0" w:space="0" w:color="auto"/>
          </w:divBdr>
        </w:div>
      </w:divsChild>
    </w:div>
    <w:div w:id="1946303837">
      <w:bodyDiv w:val="1"/>
      <w:marLeft w:val="0"/>
      <w:marRight w:val="0"/>
      <w:marTop w:val="0"/>
      <w:marBottom w:val="0"/>
      <w:divBdr>
        <w:top w:val="none" w:sz="0" w:space="0" w:color="auto"/>
        <w:left w:val="none" w:sz="0" w:space="0" w:color="auto"/>
        <w:bottom w:val="none" w:sz="0" w:space="0" w:color="auto"/>
        <w:right w:val="none" w:sz="0" w:space="0" w:color="auto"/>
      </w:divBdr>
    </w:div>
    <w:div w:id="20181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F72DE-6E1A-44EC-9265-493A54FA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6388</Words>
  <Characters>36418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dc:creator>
  <cp:lastModifiedBy>user</cp:lastModifiedBy>
  <cp:revision>2</cp:revision>
  <cp:lastPrinted>2023-06-22T06:42:00Z</cp:lastPrinted>
  <dcterms:created xsi:type="dcterms:W3CDTF">2023-06-28T09:30:00Z</dcterms:created>
  <dcterms:modified xsi:type="dcterms:W3CDTF">2023-06-28T09:30:00Z</dcterms:modified>
</cp:coreProperties>
</file>