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7E552F"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6"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A41CF2" w:rsidRPr="00C92A48">
        <w:rPr>
          <w:szCs w:val="28"/>
        </w:rPr>
        <w:t xml:space="preserve"> </w:t>
      </w:r>
      <w:r w:rsidR="00FC379B">
        <w:rPr>
          <w:szCs w:val="28"/>
        </w:rPr>
        <w:t xml:space="preserve">                               </w:t>
      </w:r>
      <w:r w:rsidR="00A41CF2" w:rsidRPr="00C92A48">
        <w:rPr>
          <w:szCs w:val="28"/>
        </w:rPr>
        <w:t xml:space="preserve"> </w:t>
      </w:r>
      <w:r w:rsidR="00896FDC" w:rsidRPr="00C92A48">
        <w:rPr>
          <w:szCs w:val="28"/>
        </w:rPr>
        <w:t xml:space="preserve">№ </w:t>
      </w:r>
      <w:r w:rsidR="00FC379B">
        <w:rPr>
          <w:szCs w:val="28"/>
        </w:rPr>
        <w:t>35</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164CCB" w:rsidP="00164CCB">
            <w:pPr>
              <w:jc w:val="both"/>
              <w:rPr>
                <w:szCs w:val="28"/>
              </w:rPr>
            </w:pPr>
            <w:r>
              <w:rPr>
                <w:szCs w:val="28"/>
              </w:rPr>
              <w:t>поселения Холм-Жирковского района</w:t>
            </w:r>
          </w:p>
          <w:p w:rsidR="00164CCB" w:rsidRDefault="00164CCB" w:rsidP="00164CCB">
            <w:pPr>
              <w:jc w:val="both"/>
              <w:rPr>
                <w:szCs w:val="28"/>
              </w:rPr>
            </w:pPr>
            <w:r>
              <w:rPr>
                <w:szCs w:val="28"/>
              </w:rPr>
              <w:t xml:space="preserve">Смоленской области от </w:t>
            </w:r>
            <w:r w:rsidR="00205B76">
              <w:rPr>
                <w:szCs w:val="28"/>
              </w:rPr>
              <w:t>01</w:t>
            </w:r>
            <w:r>
              <w:rPr>
                <w:szCs w:val="28"/>
              </w:rPr>
              <w:t>.12.20</w:t>
            </w:r>
            <w:r w:rsidR="00205B76">
              <w:rPr>
                <w:szCs w:val="28"/>
              </w:rPr>
              <w:t>17</w:t>
            </w:r>
            <w:r>
              <w:rPr>
                <w:szCs w:val="28"/>
              </w:rPr>
              <w:t xml:space="preserve"> № </w:t>
            </w:r>
            <w:r w:rsidR="00205B76">
              <w:rPr>
                <w:szCs w:val="28"/>
              </w:rPr>
              <w:t>4</w:t>
            </w:r>
            <w:r w:rsidR="00933150">
              <w:rPr>
                <w:szCs w:val="28"/>
              </w:rPr>
              <w:t>2</w:t>
            </w:r>
          </w:p>
          <w:p w:rsidR="00896FDC" w:rsidRPr="00933150" w:rsidRDefault="00164CCB" w:rsidP="00CE693C">
            <w:pPr>
              <w:pStyle w:val="ConsNormal"/>
              <w:widowControl/>
              <w:ind w:right="848" w:firstLine="0"/>
              <w:jc w:val="both"/>
              <w:rPr>
                <w:rFonts w:ascii="Times New Roman" w:hAnsi="Times New Roman" w:cs="Times New Roman"/>
                <w:sz w:val="28"/>
                <w:szCs w:val="28"/>
              </w:rPr>
            </w:pPr>
            <w:r w:rsidRPr="00933150">
              <w:rPr>
                <w:rFonts w:ascii="Times New Roman" w:hAnsi="Times New Roman" w:cs="Times New Roman"/>
                <w:sz w:val="28"/>
                <w:szCs w:val="28"/>
              </w:rPr>
              <w:t>«</w:t>
            </w:r>
            <w:r w:rsidR="00205B76" w:rsidRPr="00C350B1">
              <w:rPr>
                <w:rFonts w:ascii="Times New Roman" w:hAnsi="Times New Roman"/>
                <w:sz w:val="28"/>
                <w:szCs w:val="28"/>
              </w:rPr>
              <w:t>Об</w:t>
            </w:r>
            <w:r w:rsidR="00450E9E">
              <w:rPr>
                <w:rFonts w:ascii="Times New Roman" w:hAnsi="Times New Roman"/>
                <w:sz w:val="28"/>
                <w:szCs w:val="28"/>
              </w:rPr>
              <w:t xml:space="preserve"> утверждении Административного р</w:t>
            </w:r>
            <w:r w:rsidR="00205B76" w:rsidRPr="00C350B1">
              <w:rPr>
                <w:rFonts w:ascii="Times New Roman" w:hAnsi="Times New Roman"/>
                <w:sz w:val="28"/>
                <w:szCs w:val="28"/>
              </w:rPr>
              <w:t xml:space="preserve">егламента предоставления </w:t>
            </w:r>
            <w:r w:rsidR="00205B76" w:rsidRPr="00C350B1">
              <w:rPr>
                <w:rFonts w:ascii="Times New Roman" w:eastAsia="Arial Unicode MS" w:hAnsi="Times New Roman"/>
                <w:sz w:val="28"/>
                <w:szCs w:val="28"/>
              </w:rPr>
              <w:t xml:space="preserve"> </w:t>
            </w:r>
            <w:r w:rsidR="00205B76" w:rsidRPr="00C350B1">
              <w:rPr>
                <w:rFonts w:ascii="Times New Roman" w:hAnsi="Times New Roman"/>
                <w:sz w:val="28"/>
                <w:szCs w:val="28"/>
              </w:rPr>
              <w:t>Администраци</w:t>
            </w:r>
            <w:r w:rsidR="00205B76">
              <w:rPr>
                <w:rFonts w:ascii="Times New Roman" w:hAnsi="Times New Roman"/>
                <w:sz w:val="28"/>
                <w:szCs w:val="28"/>
              </w:rPr>
              <w:t>ей</w:t>
            </w:r>
            <w:r w:rsidR="00205B76" w:rsidRPr="00C350B1">
              <w:rPr>
                <w:rFonts w:ascii="Times New Roman" w:hAnsi="Times New Roman"/>
                <w:sz w:val="28"/>
                <w:szCs w:val="28"/>
              </w:rPr>
              <w:t xml:space="preserve">  </w:t>
            </w:r>
            <w:r w:rsidR="00205B76">
              <w:rPr>
                <w:rFonts w:ascii="Times New Roman" w:hAnsi="Times New Roman"/>
                <w:sz w:val="28"/>
                <w:szCs w:val="28"/>
              </w:rPr>
              <w:t>Богдановского сельского поселения Холм-Жирковского</w:t>
            </w:r>
            <w:r w:rsidR="00205B76" w:rsidRPr="00C350B1">
              <w:rPr>
                <w:rFonts w:ascii="Times New Roman" w:hAnsi="Times New Roman"/>
                <w:sz w:val="28"/>
                <w:szCs w:val="28"/>
              </w:rPr>
              <w:t xml:space="preserve"> район</w:t>
            </w:r>
            <w:r w:rsidR="00205B76">
              <w:rPr>
                <w:rFonts w:ascii="Times New Roman" w:hAnsi="Times New Roman"/>
                <w:sz w:val="28"/>
                <w:szCs w:val="28"/>
              </w:rPr>
              <w:t>а</w:t>
            </w:r>
            <w:r w:rsidR="00205B76" w:rsidRPr="00C350B1">
              <w:rPr>
                <w:rFonts w:ascii="Times New Roman" w:hAnsi="Times New Roman"/>
                <w:sz w:val="28"/>
                <w:szCs w:val="28"/>
              </w:rPr>
              <w:t xml:space="preserve"> Смоленской области муниципальной услуги «</w:t>
            </w:r>
            <w:r w:rsidR="00205B76">
              <w:rPr>
                <w:rFonts w:ascii="Times New Roman" w:hAnsi="Times New Roman"/>
                <w:sz w:val="28"/>
                <w:szCs w:val="28"/>
              </w:rPr>
              <w:t>Приватизация жилищного фонда, расположенного на территории Богдановского сельского поселения Холм-Жирковского района Смоленской области»</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r>
      <w:r w:rsidR="00205B76">
        <w:rPr>
          <w:rFonts w:ascii="Times New Roman" w:hAnsi="Times New Roman"/>
          <w:sz w:val="28"/>
          <w:szCs w:val="28"/>
        </w:rPr>
        <w:t>В</w:t>
      </w:r>
      <w:r w:rsidR="00205B76" w:rsidRPr="008506B5">
        <w:rPr>
          <w:rFonts w:ascii="Times New Roman" w:hAnsi="Times New Roman"/>
          <w:sz w:val="28"/>
          <w:szCs w:val="28"/>
        </w:rPr>
        <w:t xml:space="preserve"> соответствии с</w:t>
      </w:r>
      <w:r w:rsidR="00205B76" w:rsidRPr="00062A91">
        <w:rPr>
          <w:rFonts w:ascii="Times New Roman" w:hAnsi="Times New Roman" w:cs="Times New Roman"/>
          <w:sz w:val="24"/>
          <w:szCs w:val="24"/>
        </w:rPr>
        <w:t xml:space="preserve"> </w:t>
      </w:r>
      <w:r w:rsidR="00205B76" w:rsidRPr="001B09CE">
        <w:rPr>
          <w:rFonts w:ascii="Times New Roman" w:hAnsi="Times New Roman" w:cs="Times New Roman"/>
          <w:sz w:val="24"/>
          <w:szCs w:val="24"/>
        </w:rPr>
        <w:t xml:space="preserve"> </w:t>
      </w:r>
      <w:r w:rsidR="00205B76" w:rsidRPr="00062A91">
        <w:rPr>
          <w:rFonts w:ascii="Times New Roman" w:hAnsi="Times New Roman" w:cs="Times New Roman"/>
          <w:sz w:val="28"/>
          <w:szCs w:val="28"/>
        </w:rPr>
        <w:t>Федеральным законом от 27.07.2010</w:t>
      </w:r>
      <w:r w:rsidR="00205B76">
        <w:rPr>
          <w:rFonts w:ascii="Times New Roman" w:hAnsi="Times New Roman" w:cs="Times New Roman"/>
          <w:sz w:val="28"/>
          <w:szCs w:val="28"/>
        </w:rPr>
        <w:t xml:space="preserve"> г.</w:t>
      </w:r>
      <w:r w:rsidR="00205B76" w:rsidRPr="00062A91">
        <w:rPr>
          <w:rFonts w:ascii="Times New Roman" w:hAnsi="Times New Roman" w:cs="Times New Roman"/>
          <w:sz w:val="28"/>
          <w:szCs w:val="28"/>
        </w:rPr>
        <w:t xml:space="preserve"> №</w:t>
      </w:r>
      <w:r w:rsidR="00205B76">
        <w:rPr>
          <w:rFonts w:ascii="Times New Roman" w:hAnsi="Times New Roman" w:cs="Times New Roman"/>
          <w:sz w:val="28"/>
          <w:szCs w:val="28"/>
        </w:rPr>
        <w:t xml:space="preserve"> </w:t>
      </w:r>
      <w:r w:rsidR="00205B76" w:rsidRPr="00062A91">
        <w:rPr>
          <w:rFonts w:ascii="Times New Roman" w:hAnsi="Times New Roman" w:cs="Times New Roman"/>
          <w:sz w:val="28"/>
          <w:szCs w:val="28"/>
        </w:rPr>
        <w:t>210-ФЗ «Об организации предоставления государственных и муниципальных услуг»</w:t>
      </w:r>
      <w:r w:rsidR="00205B76">
        <w:t>,</w:t>
      </w:r>
      <w:r w:rsidR="00205B76" w:rsidRPr="00062A91">
        <w:t xml:space="preserve"> </w:t>
      </w:r>
      <w:r w:rsidR="00205B76" w:rsidRPr="00DD5526">
        <w:t xml:space="preserve"> </w:t>
      </w:r>
      <w:hyperlink r:id="rId7" w:history="1">
        <w:r w:rsidR="00205B76" w:rsidRPr="008506B5">
          <w:rPr>
            <w:rFonts w:ascii="Times New Roman" w:hAnsi="Times New Roman"/>
            <w:sz w:val="28"/>
            <w:szCs w:val="28"/>
          </w:rPr>
          <w:t>Порядком</w:t>
        </w:r>
      </w:hyperlink>
      <w:r w:rsidR="00205B76" w:rsidRPr="008506B5">
        <w:rPr>
          <w:rFonts w:ascii="Times New Roman" w:hAnsi="Times New Roman"/>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w:t>
      </w:r>
      <w:r w:rsidR="00205B76">
        <w:rPr>
          <w:rFonts w:ascii="Times New Roman" w:hAnsi="Times New Roman"/>
          <w:sz w:val="28"/>
          <w:szCs w:val="28"/>
        </w:rPr>
        <w:t>Богдановского сельского поселения  Холм-Жирковского</w:t>
      </w:r>
      <w:r w:rsidR="00205B76" w:rsidRPr="008506B5">
        <w:rPr>
          <w:rFonts w:ascii="Times New Roman" w:hAnsi="Times New Roman"/>
          <w:sz w:val="28"/>
          <w:szCs w:val="28"/>
        </w:rPr>
        <w:t xml:space="preserve"> район</w:t>
      </w:r>
      <w:r w:rsidR="00205B76">
        <w:rPr>
          <w:rFonts w:ascii="Times New Roman" w:hAnsi="Times New Roman"/>
          <w:sz w:val="28"/>
          <w:szCs w:val="28"/>
        </w:rPr>
        <w:t>а</w:t>
      </w:r>
      <w:r w:rsidR="00205B76" w:rsidRPr="008506B5">
        <w:rPr>
          <w:rFonts w:ascii="Times New Roman" w:hAnsi="Times New Roman"/>
          <w:sz w:val="28"/>
          <w:szCs w:val="28"/>
        </w:rPr>
        <w:t xml:space="preserve"> Смоленской области от  2</w:t>
      </w:r>
      <w:r w:rsidR="00205B76">
        <w:rPr>
          <w:rFonts w:ascii="Times New Roman" w:hAnsi="Times New Roman"/>
          <w:sz w:val="28"/>
          <w:szCs w:val="28"/>
        </w:rPr>
        <w:t>1.02</w:t>
      </w:r>
      <w:r w:rsidR="00205B76" w:rsidRPr="008506B5">
        <w:rPr>
          <w:rFonts w:ascii="Times New Roman" w:hAnsi="Times New Roman"/>
          <w:sz w:val="28"/>
          <w:szCs w:val="28"/>
        </w:rPr>
        <w:t>.201</w:t>
      </w:r>
      <w:r w:rsidR="00205B76">
        <w:rPr>
          <w:rFonts w:ascii="Times New Roman" w:hAnsi="Times New Roman"/>
          <w:sz w:val="28"/>
          <w:szCs w:val="28"/>
        </w:rPr>
        <w:t>3 года № 1</w:t>
      </w:r>
      <w:r w:rsidR="00205B76" w:rsidRPr="008506B5">
        <w:rPr>
          <w:rFonts w:ascii="Times New Roman" w:hAnsi="Times New Roman"/>
          <w:sz w:val="28"/>
          <w:szCs w:val="28"/>
        </w:rPr>
        <w:t xml:space="preserve">3, Администрация </w:t>
      </w:r>
      <w:r w:rsidR="00205B76">
        <w:rPr>
          <w:rFonts w:ascii="Times New Roman" w:hAnsi="Times New Roman"/>
          <w:sz w:val="28"/>
          <w:szCs w:val="28"/>
        </w:rPr>
        <w:t>Богдановского сельского поселения Холм-Жирковского</w:t>
      </w:r>
      <w:r w:rsidR="00205B76" w:rsidRPr="008506B5">
        <w:rPr>
          <w:rFonts w:ascii="Times New Roman" w:hAnsi="Times New Roman"/>
          <w:sz w:val="28"/>
          <w:szCs w:val="28"/>
        </w:rPr>
        <w:t xml:space="preserve"> район</w:t>
      </w:r>
      <w:r w:rsidR="00205B76">
        <w:rPr>
          <w:rFonts w:ascii="Times New Roman" w:hAnsi="Times New Roman"/>
          <w:sz w:val="28"/>
          <w:szCs w:val="28"/>
        </w:rPr>
        <w:t>а</w:t>
      </w:r>
      <w:r w:rsidR="00205B76" w:rsidRPr="008506B5">
        <w:rPr>
          <w:rFonts w:ascii="Times New Roman" w:hAnsi="Times New Roman"/>
          <w:sz w:val="28"/>
          <w:szCs w:val="28"/>
        </w:rPr>
        <w:t xml:space="preserve"> Смоленской области</w:t>
      </w:r>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164CCB">
      <w:pPr>
        <w:ind w:right="-1"/>
        <w:jc w:val="both"/>
        <w:rPr>
          <w:szCs w:val="28"/>
        </w:rPr>
      </w:pPr>
      <w:r>
        <w:rPr>
          <w:szCs w:val="28"/>
        </w:rPr>
        <w:t>1. Внести в постановление Администрации</w:t>
      </w:r>
      <w:r w:rsidRPr="009E05F1">
        <w:rPr>
          <w:szCs w:val="28"/>
        </w:rPr>
        <w:t xml:space="preserve"> </w:t>
      </w:r>
      <w:r w:rsidRPr="001A1885">
        <w:rPr>
          <w:szCs w:val="28"/>
        </w:rPr>
        <w:t xml:space="preserve">Богдановского сельского поселения Холм-Жирковского района Смоленской области </w:t>
      </w:r>
      <w:r w:rsidR="00051E5E">
        <w:rPr>
          <w:szCs w:val="28"/>
        </w:rPr>
        <w:t xml:space="preserve">от </w:t>
      </w:r>
      <w:r w:rsidR="00205B76">
        <w:rPr>
          <w:szCs w:val="28"/>
        </w:rPr>
        <w:t>01</w:t>
      </w:r>
      <w:r>
        <w:rPr>
          <w:szCs w:val="28"/>
        </w:rPr>
        <w:t>.12.20</w:t>
      </w:r>
      <w:r w:rsidR="00051E5E">
        <w:rPr>
          <w:szCs w:val="28"/>
        </w:rPr>
        <w:t>1</w:t>
      </w:r>
      <w:r w:rsidR="00205B76">
        <w:rPr>
          <w:szCs w:val="28"/>
        </w:rPr>
        <w:t>7</w:t>
      </w:r>
      <w:r>
        <w:rPr>
          <w:szCs w:val="28"/>
        </w:rPr>
        <w:t xml:space="preserve"> № </w:t>
      </w:r>
      <w:r w:rsidR="00205B76">
        <w:rPr>
          <w:szCs w:val="28"/>
        </w:rPr>
        <w:t>4</w:t>
      </w:r>
      <w:r w:rsidR="00051E5E">
        <w:rPr>
          <w:szCs w:val="28"/>
        </w:rPr>
        <w:t>2</w:t>
      </w:r>
      <w:r>
        <w:rPr>
          <w:szCs w:val="28"/>
        </w:rPr>
        <w:t xml:space="preserve"> «</w:t>
      </w:r>
      <w:r w:rsidR="00205B76" w:rsidRPr="00C350B1">
        <w:rPr>
          <w:szCs w:val="28"/>
        </w:rPr>
        <w:t xml:space="preserve">Об </w:t>
      </w:r>
      <w:r w:rsidR="00205B76" w:rsidRPr="00C350B1">
        <w:rPr>
          <w:szCs w:val="28"/>
        </w:rPr>
        <w:lastRenderedPageBreak/>
        <w:t xml:space="preserve">утверждении Административного Регламента предоставления </w:t>
      </w:r>
      <w:r w:rsidR="00205B76" w:rsidRPr="00C350B1">
        <w:rPr>
          <w:rFonts w:eastAsia="Arial Unicode MS"/>
          <w:szCs w:val="28"/>
        </w:rPr>
        <w:t xml:space="preserve"> </w:t>
      </w:r>
      <w:r w:rsidR="00205B76" w:rsidRPr="00C350B1">
        <w:rPr>
          <w:szCs w:val="28"/>
        </w:rPr>
        <w:t>Администраци</w:t>
      </w:r>
      <w:r w:rsidR="00205B76">
        <w:rPr>
          <w:szCs w:val="28"/>
        </w:rPr>
        <w:t>ей</w:t>
      </w:r>
      <w:r w:rsidR="00205B76" w:rsidRPr="00C350B1">
        <w:rPr>
          <w:szCs w:val="28"/>
        </w:rPr>
        <w:t xml:space="preserve">  </w:t>
      </w:r>
      <w:r w:rsidR="00205B76">
        <w:rPr>
          <w:szCs w:val="28"/>
        </w:rPr>
        <w:t>Богдановского сельского поселения Холм-Жирковского</w:t>
      </w:r>
      <w:r w:rsidR="00205B76" w:rsidRPr="00C350B1">
        <w:rPr>
          <w:szCs w:val="28"/>
        </w:rPr>
        <w:t xml:space="preserve"> район</w:t>
      </w:r>
      <w:r w:rsidR="00205B76">
        <w:rPr>
          <w:szCs w:val="28"/>
        </w:rPr>
        <w:t>а</w:t>
      </w:r>
      <w:r w:rsidR="00205B76" w:rsidRPr="00C350B1">
        <w:rPr>
          <w:szCs w:val="28"/>
        </w:rPr>
        <w:t xml:space="preserve"> Смоленской области муниципальной услуги «</w:t>
      </w:r>
      <w:r w:rsidR="00205B76">
        <w:rPr>
          <w:szCs w:val="28"/>
        </w:rPr>
        <w:t>Приватизация жилищного фонда, расположенного на территории Богдановского сельского поселения Холм-Жирковского района Смоленской области</w:t>
      </w:r>
      <w:r w:rsidR="00051E5E" w:rsidRPr="00933150">
        <w:rPr>
          <w:color w:val="000000"/>
          <w:szCs w:val="28"/>
          <w:shd w:val="clear" w:color="auto" w:fill="FFFFFF"/>
        </w:rPr>
        <w:t>»</w:t>
      </w:r>
      <w:r>
        <w:rPr>
          <w:szCs w:val="28"/>
        </w:rPr>
        <w:t>»  следующие изменения</w:t>
      </w:r>
      <w:r w:rsidR="00402005">
        <w:rPr>
          <w:szCs w:val="28"/>
        </w:rPr>
        <w:t>:</w:t>
      </w:r>
    </w:p>
    <w:p w:rsidR="00040BEB" w:rsidRDefault="00040BEB" w:rsidP="00164CCB">
      <w:pPr>
        <w:ind w:right="-1"/>
        <w:jc w:val="both"/>
        <w:rPr>
          <w:szCs w:val="28"/>
        </w:rPr>
      </w:pPr>
      <w:r>
        <w:rPr>
          <w:szCs w:val="28"/>
        </w:rPr>
        <w:tab/>
        <w:t xml:space="preserve"> дополнить пункт 1.2. пунктом 1.2.3. изложив его в следующей редакции: </w:t>
      </w:r>
      <w:proofErr w:type="gramStart"/>
      <w:r>
        <w:rPr>
          <w:szCs w:val="28"/>
        </w:rPr>
        <w:t>«</w:t>
      </w:r>
      <w:r w:rsidR="00205B76">
        <w:rPr>
          <w:szCs w:val="28"/>
        </w:rPr>
        <w:t>В</w:t>
      </w:r>
      <w:r>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Pr>
          <w:szCs w:val="28"/>
        </w:rPr>
        <w:t>»</w:t>
      </w:r>
      <w:r w:rsidR="006E009A">
        <w:rPr>
          <w:szCs w:val="28"/>
        </w:rPr>
        <w:t>;</w:t>
      </w:r>
      <w:proofErr w:type="gramEnd"/>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 </w:t>
      </w:r>
      <w:r w:rsidR="00051E5E">
        <w:rPr>
          <w:szCs w:val="28"/>
        </w:rPr>
        <w:t>1.3.5</w:t>
      </w:r>
      <w:r w:rsidR="00183B76">
        <w:rPr>
          <w:szCs w:val="28"/>
        </w:rPr>
        <w:t xml:space="preserve">. </w:t>
      </w:r>
      <w:r w:rsidR="00450E9E">
        <w:rPr>
          <w:szCs w:val="28"/>
        </w:rPr>
        <w:t xml:space="preserve">абзацем </w:t>
      </w:r>
      <w:r w:rsidR="00183B76">
        <w:rPr>
          <w:szCs w:val="28"/>
        </w:rPr>
        <w:t>следующе</w:t>
      </w:r>
      <w:r w:rsidR="00450E9E">
        <w:rPr>
          <w:szCs w:val="28"/>
        </w:rPr>
        <w:t>го</w:t>
      </w:r>
      <w:r w:rsidR="00183B76">
        <w:rPr>
          <w:szCs w:val="28"/>
        </w:rPr>
        <w:t xml:space="preserve"> </w:t>
      </w:r>
      <w:r w:rsidR="00450E9E">
        <w:rPr>
          <w:szCs w:val="28"/>
        </w:rPr>
        <w:t>содержания</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7458CB" w:rsidP="007458CB">
      <w:pPr>
        <w:ind w:right="-1" w:firstLine="360"/>
        <w:jc w:val="both"/>
        <w:rPr>
          <w:szCs w:val="28"/>
        </w:rPr>
      </w:pPr>
      <w:r>
        <w:rPr>
          <w:szCs w:val="28"/>
        </w:rPr>
        <w:t xml:space="preserve">    дополнить пункт 2.8</w:t>
      </w:r>
      <w:r w:rsidR="00040BEB">
        <w:rPr>
          <w:szCs w:val="28"/>
        </w:rPr>
        <w:t xml:space="preserve"> </w:t>
      </w:r>
      <w:r w:rsidR="00450E9E">
        <w:rPr>
          <w:szCs w:val="28"/>
        </w:rPr>
        <w:t>под</w:t>
      </w:r>
      <w:r w:rsidR="00040BEB">
        <w:rPr>
          <w:szCs w:val="28"/>
        </w:rPr>
        <w:t>пунктом 2.8.</w:t>
      </w:r>
      <w:r w:rsidR="00205B76">
        <w:rPr>
          <w:szCs w:val="28"/>
        </w:rPr>
        <w:t>5</w:t>
      </w:r>
      <w:r w:rsidR="00040BEB">
        <w:rPr>
          <w:szCs w:val="28"/>
        </w:rPr>
        <w:t>. изложив его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w:t>
      </w:r>
      <w:r w:rsidR="00A33112">
        <w:rPr>
          <w:szCs w:val="28"/>
        </w:rPr>
        <w:t>5</w:t>
      </w:r>
      <w:r>
        <w:rPr>
          <w:szCs w:val="28"/>
        </w:rPr>
        <w:t>.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A33112">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w:t>
      </w:r>
      <w:r>
        <w:rPr>
          <w:szCs w:val="28"/>
        </w:rPr>
        <w:lastRenderedPageBreak/>
        <w:t>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Заявление подписывается подавшим его физическим лицом или руководителем (заместителем руководителя) юридического лица</w:t>
      </w:r>
      <w:proofErr w:type="gramStart"/>
      <w:r w:rsidRPr="00782A8B">
        <w:rPr>
          <w:szCs w:val="28"/>
        </w:rPr>
        <w:t>.</w:t>
      </w:r>
      <w:r>
        <w:rPr>
          <w:szCs w:val="28"/>
        </w:rPr>
        <w:t>».</w:t>
      </w:r>
      <w:proofErr w:type="gramEnd"/>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281BDD" w:rsidRPr="00281BDD" w:rsidRDefault="00896FDC" w:rsidP="00A33112">
      <w:pPr>
        <w:tabs>
          <w:tab w:val="left" w:pos="709"/>
        </w:tabs>
        <w:rPr>
          <w:sz w:val="18"/>
          <w:szCs w:val="18"/>
        </w:rPr>
      </w:pPr>
      <w:r w:rsidRPr="00C92A48">
        <w:rPr>
          <w:szCs w:val="28"/>
        </w:rPr>
        <w:tab/>
      </w: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E5377"/>
    <w:rsid w:val="000E7E6F"/>
    <w:rsid w:val="001035D7"/>
    <w:rsid w:val="0010677B"/>
    <w:rsid w:val="00113438"/>
    <w:rsid w:val="001159A9"/>
    <w:rsid w:val="00120FCB"/>
    <w:rsid w:val="00130B1D"/>
    <w:rsid w:val="00134D12"/>
    <w:rsid w:val="001406FD"/>
    <w:rsid w:val="001427E6"/>
    <w:rsid w:val="00145CDB"/>
    <w:rsid w:val="001524FD"/>
    <w:rsid w:val="00154131"/>
    <w:rsid w:val="00164CCB"/>
    <w:rsid w:val="00167945"/>
    <w:rsid w:val="00177434"/>
    <w:rsid w:val="00183B76"/>
    <w:rsid w:val="001A0AAA"/>
    <w:rsid w:val="001A29CF"/>
    <w:rsid w:val="001B0313"/>
    <w:rsid w:val="001B3AF0"/>
    <w:rsid w:val="001C1204"/>
    <w:rsid w:val="001C5E41"/>
    <w:rsid w:val="001C7E3C"/>
    <w:rsid w:val="001E065E"/>
    <w:rsid w:val="001F76BC"/>
    <w:rsid w:val="00201AC3"/>
    <w:rsid w:val="00205772"/>
    <w:rsid w:val="00205B76"/>
    <w:rsid w:val="00205E26"/>
    <w:rsid w:val="00206AE8"/>
    <w:rsid w:val="00207E3B"/>
    <w:rsid w:val="00215E9E"/>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833"/>
    <w:rsid w:val="003603A6"/>
    <w:rsid w:val="00361E25"/>
    <w:rsid w:val="00363AC6"/>
    <w:rsid w:val="003846AE"/>
    <w:rsid w:val="003864BC"/>
    <w:rsid w:val="00395206"/>
    <w:rsid w:val="003C3F91"/>
    <w:rsid w:val="003E462C"/>
    <w:rsid w:val="00402005"/>
    <w:rsid w:val="00402733"/>
    <w:rsid w:val="0040377B"/>
    <w:rsid w:val="00415A67"/>
    <w:rsid w:val="004173A6"/>
    <w:rsid w:val="00425547"/>
    <w:rsid w:val="004322E7"/>
    <w:rsid w:val="00441F5A"/>
    <w:rsid w:val="00450E9E"/>
    <w:rsid w:val="0047175A"/>
    <w:rsid w:val="00475D45"/>
    <w:rsid w:val="004818B0"/>
    <w:rsid w:val="004A34E8"/>
    <w:rsid w:val="004A4E12"/>
    <w:rsid w:val="004A6E4F"/>
    <w:rsid w:val="004B21E9"/>
    <w:rsid w:val="004B63AE"/>
    <w:rsid w:val="004B68BA"/>
    <w:rsid w:val="004B6B48"/>
    <w:rsid w:val="004C1331"/>
    <w:rsid w:val="004D51B8"/>
    <w:rsid w:val="004D6AFD"/>
    <w:rsid w:val="004E01CB"/>
    <w:rsid w:val="004F2BB6"/>
    <w:rsid w:val="004F5EF9"/>
    <w:rsid w:val="00503816"/>
    <w:rsid w:val="005068DC"/>
    <w:rsid w:val="00511979"/>
    <w:rsid w:val="0051469E"/>
    <w:rsid w:val="00523888"/>
    <w:rsid w:val="00524777"/>
    <w:rsid w:val="00524A53"/>
    <w:rsid w:val="00530365"/>
    <w:rsid w:val="00533585"/>
    <w:rsid w:val="00537718"/>
    <w:rsid w:val="00550880"/>
    <w:rsid w:val="00557DD3"/>
    <w:rsid w:val="0057053F"/>
    <w:rsid w:val="00570F1C"/>
    <w:rsid w:val="00571CF0"/>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1677"/>
    <w:rsid w:val="007C34C6"/>
    <w:rsid w:val="007D63FC"/>
    <w:rsid w:val="007D65CC"/>
    <w:rsid w:val="007E552F"/>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F028C"/>
    <w:rsid w:val="009F1B3B"/>
    <w:rsid w:val="00A11003"/>
    <w:rsid w:val="00A144F9"/>
    <w:rsid w:val="00A227CD"/>
    <w:rsid w:val="00A25911"/>
    <w:rsid w:val="00A3225A"/>
    <w:rsid w:val="00A33112"/>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6313D"/>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62C2"/>
    <w:rsid w:val="00EA15C2"/>
    <w:rsid w:val="00EA27D6"/>
    <w:rsid w:val="00EB2182"/>
    <w:rsid w:val="00EB2D91"/>
    <w:rsid w:val="00EB707B"/>
    <w:rsid w:val="00ED0D68"/>
    <w:rsid w:val="00EE64D9"/>
    <w:rsid w:val="00EF509F"/>
    <w:rsid w:val="00EF797E"/>
    <w:rsid w:val="00F07398"/>
    <w:rsid w:val="00F1484A"/>
    <w:rsid w:val="00F256D4"/>
    <w:rsid w:val="00F4182B"/>
    <w:rsid w:val="00F42253"/>
    <w:rsid w:val="00F4657E"/>
    <w:rsid w:val="00F51594"/>
    <w:rsid w:val="00F54F6D"/>
    <w:rsid w:val="00F54FC3"/>
    <w:rsid w:val="00F56717"/>
    <w:rsid w:val="00F63E51"/>
    <w:rsid w:val="00F704ED"/>
    <w:rsid w:val="00F74358"/>
    <w:rsid w:val="00F74CE9"/>
    <w:rsid w:val="00F77C54"/>
    <w:rsid w:val="00F907D2"/>
    <w:rsid w:val="00FA4F53"/>
    <w:rsid w:val="00FC2744"/>
    <w:rsid w:val="00FC365E"/>
    <w:rsid w:val="00FC379B"/>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30132;fld=134;dst=10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8BAE7-0581-4BFE-94FE-B85C13DA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8</cp:revision>
  <cp:lastPrinted>2012-06-18T07:27:00Z</cp:lastPrinted>
  <dcterms:created xsi:type="dcterms:W3CDTF">2022-04-27T09:17:00Z</dcterms:created>
  <dcterms:modified xsi:type="dcterms:W3CDTF">2022-07-21T11:39:00Z</dcterms:modified>
</cp:coreProperties>
</file>