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C537D4"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481204">
        <w:rPr>
          <w:szCs w:val="28"/>
        </w:rPr>
        <w:t xml:space="preserve">                              </w:t>
      </w:r>
      <w:r w:rsidR="00A41CF2" w:rsidRPr="00C92A48">
        <w:rPr>
          <w:szCs w:val="28"/>
        </w:rPr>
        <w:t xml:space="preserve">  </w:t>
      </w:r>
      <w:r w:rsidR="00896FDC" w:rsidRPr="00C92A48">
        <w:rPr>
          <w:szCs w:val="28"/>
        </w:rPr>
        <w:t xml:space="preserve">№ </w:t>
      </w:r>
      <w:r w:rsidR="00481204">
        <w:rPr>
          <w:szCs w:val="28"/>
        </w:rPr>
        <w:t>32</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27640A">
              <w:rPr>
                <w:szCs w:val="28"/>
              </w:rPr>
              <w:t>01.06</w:t>
            </w:r>
            <w:r>
              <w:rPr>
                <w:szCs w:val="28"/>
              </w:rPr>
              <w:t>.20</w:t>
            </w:r>
            <w:r w:rsidR="0027640A">
              <w:rPr>
                <w:szCs w:val="28"/>
              </w:rPr>
              <w:t>12</w:t>
            </w:r>
            <w:r>
              <w:rPr>
                <w:szCs w:val="28"/>
              </w:rPr>
              <w:t xml:space="preserve"> № </w:t>
            </w:r>
            <w:r w:rsidR="0027640A">
              <w:rPr>
                <w:szCs w:val="28"/>
              </w:rPr>
              <w:t>5</w:t>
            </w:r>
            <w:r w:rsidR="009E7C3E">
              <w:rPr>
                <w:szCs w:val="28"/>
              </w:rPr>
              <w:t>6</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27640A">
              <w:rPr>
                <w:rFonts w:ascii="Times New Roman" w:hAnsi="Times New Roman" w:cs="Times New Roman"/>
                <w:b w:val="0"/>
                <w:sz w:val="28"/>
                <w:szCs w:val="28"/>
              </w:rPr>
              <w:t>А</w:t>
            </w:r>
            <w:r w:rsidR="009E7C3E" w:rsidRPr="000A13AA">
              <w:rPr>
                <w:rFonts w:ascii="Times New Roman" w:hAnsi="Times New Roman" w:cs="Times New Roman"/>
                <w:b w:val="0"/>
                <w:sz w:val="28"/>
                <w:szCs w:val="28"/>
              </w:rPr>
              <w:t>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sidR="0027640A">
              <w:rPr>
                <w:rFonts w:ascii="Times New Roman" w:hAnsi="Times New Roman" w:cs="Times New Roman"/>
                <w:sz w:val="28"/>
                <w:szCs w:val="28"/>
              </w:rPr>
              <w:t>предоставления Администрацией Богдановского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proofErr w:type="gramStart"/>
      <w:r w:rsidR="009E7C3E" w:rsidRPr="00780A6A">
        <w:rPr>
          <w:rFonts w:ascii="Times New Roman" w:hAnsi="Times New Roman" w:cs="Times New Roman"/>
          <w:spacing w:val="2"/>
          <w:sz w:val="28"/>
          <w:szCs w:val="28"/>
          <w:shd w:val="clear" w:color="auto" w:fill="FFFFFF"/>
        </w:rPr>
        <w:t>В соответствии с </w:t>
      </w:r>
      <w:r w:rsidR="0027640A" w:rsidRPr="0027640A">
        <w:rPr>
          <w:rFonts w:ascii="Times New Roman" w:hAnsi="Times New Roman" w:cs="Times New Roman"/>
          <w:sz w:val="28"/>
          <w:szCs w:val="28"/>
        </w:rPr>
        <w:t>федеральным законом</w:t>
      </w:r>
      <w:r w:rsidR="009E7C3E">
        <w:rPr>
          <w:rFonts w:ascii="Times New Roman" w:hAnsi="Times New Roman" w:cs="Times New Roman"/>
          <w:spacing w:val="2"/>
          <w:sz w:val="28"/>
          <w:szCs w:val="28"/>
          <w:shd w:val="clear" w:color="auto" w:fill="FFFFFF"/>
        </w:rPr>
        <w:t xml:space="preserve"> от </w:t>
      </w:r>
      <w:r w:rsidR="009E7C3E" w:rsidRPr="000A13AA">
        <w:rPr>
          <w:rFonts w:ascii="Times New Roman" w:hAnsi="Times New Roman" w:cs="Times New Roman"/>
          <w:sz w:val="28"/>
          <w:szCs w:val="28"/>
        </w:rPr>
        <w:t>27.07.2010</w:t>
      </w:r>
      <w:r w:rsidR="009E7C3E">
        <w:rPr>
          <w:rFonts w:ascii="Times New Roman" w:hAnsi="Times New Roman" w:cs="Times New Roman"/>
          <w:sz w:val="28"/>
          <w:szCs w:val="28"/>
        </w:rPr>
        <w:t xml:space="preserve"> г. №</w:t>
      </w:r>
      <w:r w:rsidR="009E7C3E" w:rsidRPr="000A13AA">
        <w:rPr>
          <w:rFonts w:ascii="Times New Roman" w:hAnsi="Times New Roman" w:cs="Times New Roman"/>
          <w:sz w:val="28"/>
          <w:szCs w:val="28"/>
        </w:rPr>
        <w:t xml:space="preserve"> 210-ФЗ</w:t>
      </w:r>
      <w:r w:rsidR="009E7C3E">
        <w:rPr>
          <w:rFonts w:ascii="Times New Roman" w:hAnsi="Times New Roman" w:cs="Times New Roman"/>
          <w:sz w:val="28"/>
          <w:szCs w:val="28"/>
        </w:rPr>
        <w:t xml:space="preserve"> «</w:t>
      </w:r>
      <w:r w:rsidR="009E7C3E" w:rsidRPr="000A13AA">
        <w:rPr>
          <w:rFonts w:ascii="Times New Roman" w:hAnsi="Times New Roman" w:cs="Times New Roman"/>
          <w:sz w:val="28"/>
          <w:szCs w:val="28"/>
        </w:rPr>
        <w:t>Об организации предоставления госуда</w:t>
      </w:r>
      <w:r w:rsidR="009E7C3E">
        <w:rPr>
          <w:rFonts w:ascii="Times New Roman" w:hAnsi="Times New Roman" w:cs="Times New Roman"/>
          <w:sz w:val="28"/>
          <w:szCs w:val="28"/>
        </w:rPr>
        <w:t>рственных и муниципальных услуг»</w:t>
      </w:r>
      <w:r w:rsidR="009E7C3E" w:rsidRPr="000A13AA">
        <w:rPr>
          <w:rFonts w:ascii="Times New Roman" w:hAnsi="Times New Roman" w:cs="Times New Roman"/>
          <w:sz w:val="28"/>
          <w:szCs w:val="28"/>
        </w:rPr>
        <w:t>,</w:t>
      </w:r>
      <w:r w:rsidR="005E43D7" w:rsidRPr="005E43D7">
        <w:rPr>
          <w:szCs w:val="28"/>
        </w:rPr>
        <w:t xml:space="preserve"> </w:t>
      </w:r>
      <w:r w:rsidR="005E43D7" w:rsidRPr="005E43D7">
        <w:rPr>
          <w:rFonts w:ascii="Times New Roman" w:hAnsi="Times New Roman" w:cs="Times New Roman"/>
          <w:sz w:val="28"/>
          <w:szCs w:val="28"/>
        </w:rPr>
        <w:t>постановлением Администрации Богдановского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w:t>
      </w:r>
      <w:r w:rsidR="005E43D7">
        <w:rPr>
          <w:rFonts w:ascii="Times New Roman" w:hAnsi="Times New Roman" w:cs="Times New Roman"/>
          <w:sz w:val="28"/>
          <w:szCs w:val="28"/>
        </w:rPr>
        <w:t>»,</w:t>
      </w:r>
      <w:r w:rsidR="009E7C3E" w:rsidRPr="000A13AA">
        <w:rPr>
          <w:rFonts w:ascii="Times New Roman" w:hAnsi="Times New Roman" w:cs="Times New Roman"/>
          <w:sz w:val="28"/>
          <w:szCs w:val="28"/>
        </w:rPr>
        <w:t xml:space="preserve"> Уставом </w:t>
      </w:r>
      <w:r w:rsidR="009E7C3E">
        <w:rPr>
          <w:rFonts w:ascii="Times New Roman" w:hAnsi="Times New Roman" w:cs="Times New Roman"/>
          <w:sz w:val="28"/>
          <w:szCs w:val="28"/>
        </w:rPr>
        <w:t xml:space="preserve">Богдановского </w:t>
      </w:r>
      <w:r w:rsidR="009E7C3E" w:rsidRPr="000A13AA">
        <w:rPr>
          <w:rFonts w:ascii="Times New Roman" w:hAnsi="Times New Roman" w:cs="Times New Roman"/>
          <w:sz w:val="28"/>
          <w:szCs w:val="28"/>
        </w:rPr>
        <w:t xml:space="preserve"> сельского поселения </w:t>
      </w:r>
      <w:r w:rsidR="009E7C3E">
        <w:rPr>
          <w:rFonts w:ascii="Times New Roman" w:hAnsi="Times New Roman" w:cs="Times New Roman"/>
          <w:sz w:val="28"/>
          <w:szCs w:val="28"/>
        </w:rPr>
        <w:t>Холм-Жирковского района Смоленской области, Администрация Богдановского сельского поселения Холм-Жирковского района Смоленской области</w:t>
      </w:r>
      <w:proofErr w:type="gramEnd"/>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Pr="005E43D7" w:rsidRDefault="00164CCB" w:rsidP="00346DA4">
      <w:pPr>
        <w:pStyle w:val="ConsPlusTitle"/>
        <w:ind w:firstLine="567"/>
        <w:jc w:val="both"/>
        <w:rPr>
          <w:rFonts w:ascii="Times New Roman" w:hAnsi="Times New Roman" w:cs="Times New Roman"/>
          <w:b w:val="0"/>
          <w:sz w:val="28"/>
          <w:szCs w:val="28"/>
        </w:rPr>
      </w:pPr>
      <w:r w:rsidRPr="00F46147">
        <w:rPr>
          <w:rFonts w:ascii="Times New Roman" w:hAnsi="Times New Roman" w:cs="Times New Roman"/>
          <w:b w:val="0"/>
          <w:sz w:val="28"/>
          <w:szCs w:val="28"/>
        </w:rPr>
        <w:t xml:space="preserve">1. </w:t>
      </w:r>
      <w:proofErr w:type="gramStart"/>
      <w:r w:rsidRPr="00F46147">
        <w:rPr>
          <w:rFonts w:ascii="Times New Roman" w:hAnsi="Times New Roman" w:cs="Times New Roman"/>
          <w:b w:val="0"/>
          <w:sz w:val="28"/>
          <w:szCs w:val="28"/>
        </w:rPr>
        <w:t xml:space="preserve">Внести в постановление Администрации Богдановского сельского поселения Холм-Жирковского района Смоленской области </w:t>
      </w:r>
      <w:r w:rsidR="00051E5E" w:rsidRPr="00F46147">
        <w:rPr>
          <w:rFonts w:ascii="Times New Roman" w:hAnsi="Times New Roman" w:cs="Times New Roman"/>
          <w:b w:val="0"/>
          <w:sz w:val="28"/>
          <w:szCs w:val="28"/>
        </w:rPr>
        <w:t xml:space="preserve">от </w:t>
      </w:r>
      <w:r w:rsidR="005E43D7">
        <w:rPr>
          <w:rFonts w:ascii="Times New Roman" w:hAnsi="Times New Roman" w:cs="Times New Roman"/>
          <w:b w:val="0"/>
          <w:sz w:val="28"/>
          <w:szCs w:val="28"/>
        </w:rPr>
        <w:t>01.06</w:t>
      </w:r>
      <w:r w:rsidRPr="00F46147">
        <w:rPr>
          <w:rFonts w:ascii="Times New Roman" w:hAnsi="Times New Roman" w:cs="Times New Roman"/>
          <w:b w:val="0"/>
          <w:sz w:val="28"/>
          <w:szCs w:val="28"/>
        </w:rPr>
        <w:t>.20</w:t>
      </w:r>
      <w:r w:rsidR="00051E5E" w:rsidRPr="00F46147">
        <w:rPr>
          <w:rFonts w:ascii="Times New Roman" w:hAnsi="Times New Roman" w:cs="Times New Roman"/>
          <w:b w:val="0"/>
          <w:sz w:val="28"/>
          <w:szCs w:val="28"/>
        </w:rPr>
        <w:t>1</w:t>
      </w:r>
      <w:r w:rsidR="005E43D7">
        <w:rPr>
          <w:rFonts w:ascii="Times New Roman" w:hAnsi="Times New Roman" w:cs="Times New Roman"/>
          <w:b w:val="0"/>
          <w:sz w:val="28"/>
          <w:szCs w:val="28"/>
        </w:rPr>
        <w:t>2</w:t>
      </w:r>
      <w:r w:rsidRPr="00F46147">
        <w:rPr>
          <w:rFonts w:ascii="Times New Roman" w:hAnsi="Times New Roman" w:cs="Times New Roman"/>
          <w:b w:val="0"/>
          <w:sz w:val="28"/>
          <w:szCs w:val="28"/>
        </w:rPr>
        <w:t xml:space="preserve"> № </w:t>
      </w:r>
      <w:r w:rsidR="005E43D7">
        <w:rPr>
          <w:rFonts w:ascii="Times New Roman" w:hAnsi="Times New Roman" w:cs="Times New Roman"/>
          <w:b w:val="0"/>
          <w:sz w:val="28"/>
          <w:szCs w:val="28"/>
        </w:rPr>
        <w:t>5</w:t>
      </w:r>
      <w:r w:rsidR="00F46147" w:rsidRPr="00F46147">
        <w:rPr>
          <w:rFonts w:ascii="Times New Roman" w:hAnsi="Times New Roman" w:cs="Times New Roman"/>
          <w:b w:val="0"/>
          <w:sz w:val="28"/>
          <w:szCs w:val="28"/>
        </w:rPr>
        <w:t>6</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5E43D7" w:rsidRPr="000A13AA">
        <w:rPr>
          <w:rFonts w:ascii="Times New Roman" w:hAnsi="Times New Roman" w:cs="Times New Roman"/>
          <w:b w:val="0"/>
          <w:sz w:val="28"/>
          <w:szCs w:val="28"/>
        </w:rPr>
        <w:t xml:space="preserve">Об  утверждении   </w:t>
      </w:r>
      <w:r w:rsidR="005E43D7">
        <w:rPr>
          <w:rFonts w:ascii="Times New Roman" w:hAnsi="Times New Roman" w:cs="Times New Roman"/>
          <w:b w:val="0"/>
          <w:sz w:val="28"/>
          <w:szCs w:val="28"/>
        </w:rPr>
        <w:t>А</w:t>
      </w:r>
      <w:r w:rsidR="005E43D7" w:rsidRPr="000A13AA">
        <w:rPr>
          <w:rFonts w:ascii="Times New Roman" w:hAnsi="Times New Roman" w:cs="Times New Roman"/>
          <w:b w:val="0"/>
          <w:sz w:val="28"/>
          <w:szCs w:val="28"/>
        </w:rPr>
        <w:t>дминистративного</w:t>
      </w:r>
      <w:r w:rsidR="005E43D7">
        <w:rPr>
          <w:rFonts w:ascii="Times New Roman" w:hAnsi="Times New Roman" w:cs="Times New Roman"/>
          <w:b w:val="0"/>
          <w:sz w:val="28"/>
          <w:szCs w:val="28"/>
        </w:rPr>
        <w:t xml:space="preserve"> </w:t>
      </w:r>
      <w:r w:rsidR="005E43D7" w:rsidRPr="005E43D7">
        <w:rPr>
          <w:rFonts w:ascii="Times New Roman" w:hAnsi="Times New Roman" w:cs="Times New Roman"/>
          <w:b w:val="0"/>
          <w:sz w:val="28"/>
          <w:szCs w:val="28"/>
        </w:rPr>
        <w:t>регламента предоставления Администрацией Богдановского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roofErr w:type="gramEnd"/>
    </w:p>
    <w:p w:rsidR="00040BEB" w:rsidRDefault="00346DA4" w:rsidP="00164CCB">
      <w:pPr>
        <w:ind w:right="-1"/>
        <w:jc w:val="both"/>
        <w:rPr>
          <w:szCs w:val="28"/>
        </w:rPr>
      </w:pPr>
      <w:r>
        <w:rPr>
          <w:szCs w:val="28"/>
        </w:rPr>
        <w:tab/>
        <w:t xml:space="preserve"> дополнить пункт 1.5</w:t>
      </w:r>
      <w:r w:rsidR="00040BEB">
        <w:rPr>
          <w:szCs w:val="28"/>
        </w:rPr>
        <w:t xml:space="preserve">. </w:t>
      </w:r>
      <w:r>
        <w:rPr>
          <w:szCs w:val="28"/>
        </w:rPr>
        <w:t>абзацем следующего содержания</w:t>
      </w:r>
      <w:r w:rsidR="00040BEB">
        <w:rPr>
          <w:szCs w:val="28"/>
        </w:rPr>
        <w:t xml:space="preserve">: </w:t>
      </w:r>
      <w:proofErr w:type="gramStart"/>
      <w:r w:rsidR="00040BEB">
        <w:rPr>
          <w:szCs w:val="28"/>
        </w:rPr>
        <w:t>«</w:t>
      </w:r>
      <w:r w:rsidR="00205B76">
        <w:rPr>
          <w:szCs w:val="28"/>
        </w:rPr>
        <w:t>В</w:t>
      </w:r>
      <w:r w:rsidR="00040BEB">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sidR="00040BEB">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346DA4">
        <w:rPr>
          <w:szCs w:val="28"/>
        </w:rPr>
        <w:t>2</w:t>
      </w:r>
      <w:r w:rsidR="00051E5E">
        <w:rPr>
          <w:szCs w:val="28"/>
        </w:rPr>
        <w:t>.</w:t>
      </w:r>
      <w:r w:rsidR="00346DA4">
        <w:rPr>
          <w:szCs w:val="28"/>
        </w:rPr>
        <w:t>1</w:t>
      </w:r>
      <w:r w:rsidR="00183B76">
        <w:rPr>
          <w:szCs w:val="28"/>
        </w:rPr>
        <w:t>.</w:t>
      </w:r>
      <w:r w:rsidR="004148CA">
        <w:rPr>
          <w:szCs w:val="28"/>
        </w:rPr>
        <w:t>2.</w:t>
      </w:r>
      <w:r w:rsidR="00346DA4">
        <w:rPr>
          <w:szCs w:val="28"/>
        </w:rPr>
        <w:t xml:space="preserve"> </w:t>
      </w:r>
      <w:r w:rsidR="004148CA">
        <w:rPr>
          <w:szCs w:val="28"/>
        </w:rPr>
        <w:t>абзацем следующего</w:t>
      </w:r>
      <w:r w:rsidR="00183B76">
        <w:rPr>
          <w:szCs w:val="28"/>
        </w:rPr>
        <w:t xml:space="preserve"> </w:t>
      </w:r>
      <w:r w:rsidR="004148CA">
        <w:rPr>
          <w:szCs w:val="28"/>
        </w:rPr>
        <w:t>содержания</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дополнить пункт 2.</w:t>
      </w:r>
      <w:r w:rsidR="004148CA">
        <w:rPr>
          <w:szCs w:val="28"/>
        </w:rPr>
        <w:t>4</w:t>
      </w:r>
      <w:r w:rsidR="00040BEB">
        <w:rPr>
          <w:szCs w:val="28"/>
        </w:rPr>
        <w:t xml:space="preserve"> </w:t>
      </w:r>
      <w:r w:rsidR="004148CA">
        <w:rPr>
          <w:szCs w:val="28"/>
        </w:rPr>
        <w:t xml:space="preserve">абзацем </w:t>
      </w:r>
      <w:r w:rsidR="00040BEB">
        <w:rPr>
          <w:szCs w:val="28"/>
        </w:rPr>
        <w:t>следующе</w:t>
      </w:r>
      <w:r w:rsidR="004148CA">
        <w:rPr>
          <w:szCs w:val="28"/>
        </w:rPr>
        <w:t>го</w:t>
      </w:r>
      <w:r w:rsidR="00040BEB">
        <w:rPr>
          <w:szCs w:val="28"/>
        </w:rPr>
        <w:t xml:space="preserve"> </w:t>
      </w:r>
      <w:r w:rsidR="004148CA">
        <w:rPr>
          <w:szCs w:val="28"/>
        </w:rPr>
        <w:t>содержания</w:t>
      </w:r>
      <w:r w:rsidR="00040BEB">
        <w:rPr>
          <w:szCs w:val="28"/>
        </w:rPr>
        <w:t>: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4148CA">
        <w:rPr>
          <w:szCs w:val="28"/>
        </w:rPr>
        <w:t>1</w:t>
      </w:r>
      <w:r>
        <w:rPr>
          <w:szCs w:val="28"/>
        </w:rPr>
        <w:t>.</w:t>
      </w:r>
      <w:r w:rsidR="004148CA">
        <w:rPr>
          <w:szCs w:val="28"/>
        </w:rPr>
        <w:t>2.</w:t>
      </w:r>
      <w:r>
        <w:rPr>
          <w:szCs w:val="28"/>
        </w:rPr>
        <w:t xml:space="preserve">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w:t>
      </w:r>
      <w:r w:rsidR="006E009A">
        <w:rPr>
          <w:szCs w:val="28"/>
        </w:rPr>
        <w:lastRenderedPageBreak/>
        <w:t xml:space="preserve">предоставляющего </w:t>
      </w:r>
      <w:r>
        <w:rPr>
          <w:szCs w:val="28"/>
        </w:rPr>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281BDD" w:rsidRPr="004148CA" w:rsidRDefault="00DC2D21" w:rsidP="004148CA">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Персидский</w:t>
      </w:r>
      <w:r w:rsidR="00896FDC" w:rsidRPr="00C92A48">
        <w:rPr>
          <w:szCs w:val="28"/>
        </w:rPr>
        <w:t xml:space="preserve">     </w:t>
      </w:r>
      <w:r w:rsidR="00F256D4">
        <w:rPr>
          <w:szCs w:val="28"/>
        </w:rPr>
        <w:t xml:space="preserve">         </w:t>
      </w:r>
      <w:r w:rsidR="00B54B21">
        <w:rPr>
          <w:szCs w:val="28"/>
        </w:rPr>
        <w:t xml:space="preserve">                                                                                                           </w:t>
      </w:r>
    </w:p>
    <w:sectPr w:rsidR="00281BDD" w:rsidRPr="004148CA"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59" w:rsidRDefault="009E4759" w:rsidP="00F46147">
      <w:r>
        <w:separator/>
      </w:r>
    </w:p>
  </w:endnote>
  <w:endnote w:type="continuationSeparator" w:id="0">
    <w:p w:rsidR="009E4759" w:rsidRDefault="009E4759"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59" w:rsidRDefault="009E4759" w:rsidP="00F46147">
      <w:r>
        <w:separator/>
      </w:r>
    </w:p>
  </w:footnote>
  <w:footnote w:type="continuationSeparator" w:id="0">
    <w:p w:rsidR="009E4759" w:rsidRDefault="009E4759"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C7F15"/>
    <w:rsid w:val="000E5377"/>
    <w:rsid w:val="000E7E6F"/>
    <w:rsid w:val="001035D7"/>
    <w:rsid w:val="0010677B"/>
    <w:rsid w:val="00113438"/>
    <w:rsid w:val="001159A9"/>
    <w:rsid w:val="00120FCB"/>
    <w:rsid w:val="001259FB"/>
    <w:rsid w:val="00130B1D"/>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B76"/>
    <w:rsid w:val="00205E26"/>
    <w:rsid w:val="00207E3B"/>
    <w:rsid w:val="00215E9E"/>
    <w:rsid w:val="00227CAB"/>
    <w:rsid w:val="0023026F"/>
    <w:rsid w:val="002527F3"/>
    <w:rsid w:val="002558E6"/>
    <w:rsid w:val="002665FC"/>
    <w:rsid w:val="002726BA"/>
    <w:rsid w:val="0027406D"/>
    <w:rsid w:val="002755CF"/>
    <w:rsid w:val="0027640A"/>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46DA4"/>
    <w:rsid w:val="003510F8"/>
    <w:rsid w:val="00355527"/>
    <w:rsid w:val="00357833"/>
    <w:rsid w:val="003603A6"/>
    <w:rsid w:val="00361E25"/>
    <w:rsid w:val="00363AC6"/>
    <w:rsid w:val="003846AE"/>
    <w:rsid w:val="003864BC"/>
    <w:rsid w:val="00395206"/>
    <w:rsid w:val="003C3F91"/>
    <w:rsid w:val="003E462C"/>
    <w:rsid w:val="00402005"/>
    <w:rsid w:val="00402733"/>
    <w:rsid w:val="0040377B"/>
    <w:rsid w:val="004148CA"/>
    <w:rsid w:val="00415A67"/>
    <w:rsid w:val="004173A6"/>
    <w:rsid w:val="00425547"/>
    <w:rsid w:val="004322E7"/>
    <w:rsid w:val="00441F5A"/>
    <w:rsid w:val="0047175A"/>
    <w:rsid w:val="00475D45"/>
    <w:rsid w:val="00481204"/>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E43D7"/>
    <w:rsid w:val="005F6C7B"/>
    <w:rsid w:val="005F75E9"/>
    <w:rsid w:val="00615931"/>
    <w:rsid w:val="006200FB"/>
    <w:rsid w:val="00622265"/>
    <w:rsid w:val="00623679"/>
    <w:rsid w:val="006343BA"/>
    <w:rsid w:val="00636612"/>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44BB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E4759"/>
    <w:rsid w:val="009E7C3E"/>
    <w:rsid w:val="009F028C"/>
    <w:rsid w:val="009F1B3B"/>
    <w:rsid w:val="00A11003"/>
    <w:rsid w:val="00A144F9"/>
    <w:rsid w:val="00A22177"/>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537D4"/>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27A0A"/>
    <w:rsid w:val="00D41329"/>
    <w:rsid w:val="00D45569"/>
    <w:rsid w:val="00D459E6"/>
    <w:rsid w:val="00D51456"/>
    <w:rsid w:val="00D6014F"/>
    <w:rsid w:val="00D66987"/>
    <w:rsid w:val="00D94BB3"/>
    <w:rsid w:val="00D95A73"/>
    <w:rsid w:val="00DA04DA"/>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A6853"/>
    <w:rsid w:val="00EB2182"/>
    <w:rsid w:val="00EB2D91"/>
    <w:rsid w:val="00EB707B"/>
    <w:rsid w:val="00ED0D68"/>
    <w:rsid w:val="00EE64D9"/>
    <w:rsid w:val="00EF509F"/>
    <w:rsid w:val="00EF797E"/>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94016-3AEF-434F-BC8E-483E5CC5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12</cp:revision>
  <cp:lastPrinted>2012-06-18T07:27:00Z</cp:lastPrinted>
  <dcterms:created xsi:type="dcterms:W3CDTF">2022-04-27T09:17:00Z</dcterms:created>
  <dcterms:modified xsi:type="dcterms:W3CDTF">2022-07-21T08:55:00Z</dcterms:modified>
</cp:coreProperties>
</file>