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D9" w:rsidRDefault="00894784" w:rsidP="00E117D9">
      <w:pPr>
        <w:pStyle w:val="a7"/>
        <w:spacing w:before="0"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5pt;height:81.15pt" fillcolor="window">
            <v:imagedata r:id="rId8" o:title="gerb_синий" grayscale="t"/>
          </v:shape>
        </w:pict>
      </w:r>
    </w:p>
    <w:p w:rsidR="003036BF" w:rsidRDefault="003036BF" w:rsidP="003036BF">
      <w:pPr>
        <w:autoSpaceDE w:val="0"/>
        <w:rPr>
          <w:b/>
          <w:sz w:val="24"/>
        </w:rPr>
      </w:pPr>
    </w:p>
    <w:p w:rsidR="00F256D4" w:rsidRDefault="002755CF" w:rsidP="00896FDC">
      <w:pPr>
        <w:autoSpaceDE w:val="0"/>
        <w:jc w:val="center"/>
        <w:rPr>
          <w:b/>
          <w:szCs w:val="28"/>
        </w:rPr>
      </w:pPr>
      <w:r w:rsidRPr="00C92A48">
        <w:rPr>
          <w:b/>
          <w:szCs w:val="28"/>
        </w:rPr>
        <w:t xml:space="preserve">АДМИНИСТРАЦИЯ  </w:t>
      </w:r>
    </w:p>
    <w:p w:rsidR="00896FDC" w:rsidRPr="00C92A48" w:rsidRDefault="00F256D4" w:rsidP="00896FDC">
      <w:pPr>
        <w:autoSpaceDE w:val="0"/>
        <w:jc w:val="center"/>
        <w:rPr>
          <w:b/>
          <w:szCs w:val="28"/>
        </w:rPr>
      </w:pPr>
      <w:r>
        <w:rPr>
          <w:b/>
          <w:szCs w:val="28"/>
        </w:rPr>
        <w:t>БОГДА</w:t>
      </w:r>
      <w:r w:rsidR="002755CF" w:rsidRPr="00C92A48">
        <w:rPr>
          <w:b/>
          <w:szCs w:val="28"/>
        </w:rPr>
        <w:t>Н</w:t>
      </w:r>
      <w:r>
        <w:rPr>
          <w:b/>
          <w:szCs w:val="28"/>
        </w:rPr>
        <w:t>ОВ</w:t>
      </w:r>
      <w:r w:rsidR="002755CF" w:rsidRPr="00C92A48">
        <w:rPr>
          <w:b/>
          <w:szCs w:val="28"/>
        </w:rPr>
        <w:t>СКОГО</w:t>
      </w:r>
      <w:r w:rsidR="00896FDC" w:rsidRPr="00C92A48">
        <w:rPr>
          <w:b/>
          <w:szCs w:val="28"/>
        </w:rPr>
        <w:t xml:space="preserve"> СЕЛЬСКОГО ПОСЕЛЕНИЯ</w:t>
      </w: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ХОЛМ – ЖИРКОВСКОГО</w:t>
      </w:r>
      <w:proofErr w:type="gramEnd"/>
      <w:r w:rsidRPr="00C92A48">
        <w:rPr>
          <w:b/>
          <w:szCs w:val="28"/>
        </w:rPr>
        <w:t xml:space="preserve">  РАЙОНА СМОЛЕНСКОЙ ОБЛАСТИ</w:t>
      </w:r>
    </w:p>
    <w:p w:rsidR="00896FDC" w:rsidRDefault="00896FDC" w:rsidP="00896FDC">
      <w:pPr>
        <w:autoSpaceDE w:val="0"/>
        <w:jc w:val="center"/>
        <w:rPr>
          <w:b/>
          <w:szCs w:val="28"/>
        </w:rPr>
      </w:pPr>
    </w:p>
    <w:p w:rsidR="001427E6" w:rsidRPr="00C92A48" w:rsidRDefault="001427E6" w:rsidP="00896FDC">
      <w:pPr>
        <w:autoSpaceDE w:val="0"/>
        <w:jc w:val="center"/>
        <w:rPr>
          <w:b/>
          <w:szCs w:val="28"/>
        </w:rPr>
      </w:pP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П</w:t>
      </w:r>
      <w:proofErr w:type="gramEnd"/>
      <w:r w:rsidRPr="00C92A48">
        <w:rPr>
          <w:b/>
          <w:szCs w:val="28"/>
        </w:rPr>
        <w:t xml:space="preserve"> О С Т А Н О В Л Е Н И Е</w:t>
      </w:r>
    </w:p>
    <w:p w:rsidR="00896FDC" w:rsidRPr="00C92A48" w:rsidRDefault="00896FDC" w:rsidP="00896FDC">
      <w:pPr>
        <w:autoSpaceDE w:val="0"/>
        <w:jc w:val="center"/>
        <w:rPr>
          <w:b/>
          <w:szCs w:val="28"/>
        </w:rPr>
      </w:pPr>
    </w:p>
    <w:p w:rsidR="00896FDC" w:rsidRPr="00C92A48" w:rsidRDefault="00896FDC" w:rsidP="00896FDC">
      <w:pPr>
        <w:autoSpaceDE w:val="0"/>
        <w:jc w:val="center"/>
        <w:rPr>
          <w:b/>
          <w:szCs w:val="28"/>
        </w:rPr>
      </w:pPr>
    </w:p>
    <w:p w:rsidR="00896FDC" w:rsidRDefault="00177434" w:rsidP="00896FDC">
      <w:pPr>
        <w:autoSpaceDE w:val="0"/>
        <w:jc w:val="both"/>
        <w:rPr>
          <w:szCs w:val="28"/>
        </w:rPr>
      </w:pPr>
      <w:r w:rsidRPr="00C92A48">
        <w:rPr>
          <w:szCs w:val="28"/>
        </w:rPr>
        <w:t xml:space="preserve">от  </w:t>
      </w:r>
      <w:r w:rsidR="00933150">
        <w:rPr>
          <w:szCs w:val="28"/>
        </w:rPr>
        <w:t>28</w:t>
      </w:r>
      <w:r w:rsidR="00CE693C">
        <w:rPr>
          <w:szCs w:val="28"/>
        </w:rPr>
        <w:t>.</w:t>
      </w:r>
      <w:r w:rsidR="00933150">
        <w:rPr>
          <w:szCs w:val="28"/>
        </w:rPr>
        <w:t>04</w:t>
      </w:r>
      <w:r w:rsidR="00CE693C">
        <w:rPr>
          <w:szCs w:val="28"/>
        </w:rPr>
        <w:t>.202</w:t>
      </w:r>
      <w:r w:rsidR="00164CCB">
        <w:rPr>
          <w:szCs w:val="28"/>
        </w:rPr>
        <w:t>2</w:t>
      </w:r>
      <w:r w:rsidR="00896FDC" w:rsidRPr="00C92A48">
        <w:rPr>
          <w:szCs w:val="28"/>
        </w:rPr>
        <w:t xml:space="preserve"> </w:t>
      </w:r>
      <w:r w:rsidR="00407860">
        <w:rPr>
          <w:szCs w:val="28"/>
        </w:rPr>
        <w:t xml:space="preserve">                            </w:t>
      </w:r>
      <w:r w:rsidR="00A41CF2" w:rsidRPr="00C92A48">
        <w:rPr>
          <w:szCs w:val="28"/>
        </w:rPr>
        <w:t xml:space="preserve">  </w:t>
      </w:r>
      <w:r w:rsidR="00896FDC" w:rsidRPr="00C92A48">
        <w:rPr>
          <w:szCs w:val="28"/>
        </w:rPr>
        <w:t xml:space="preserve">№ </w:t>
      </w:r>
      <w:r w:rsidR="00407860">
        <w:rPr>
          <w:szCs w:val="28"/>
        </w:rPr>
        <w:t>29</w:t>
      </w:r>
    </w:p>
    <w:p w:rsidR="00896FDC" w:rsidRDefault="00896FDC" w:rsidP="00896FDC">
      <w:pPr>
        <w:pStyle w:val="ConsNormal"/>
        <w:widowControl/>
        <w:ind w:right="0" w:firstLine="540"/>
        <w:jc w:val="both"/>
        <w:rPr>
          <w:rFonts w:ascii="Times New Roman" w:hAnsi="Times New Roman" w:cs="Times New Roman"/>
          <w:sz w:val="28"/>
          <w:szCs w:val="28"/>
        </w:rPr>
      </w:pPr>
    </w:p>
    <w:p w:rsidR="001427E6" w:rsidRPr="00C92A48" w:rsidRDefault="001427E6" w:rsidP="00896FDC">
      <w:pPr>
        <w:pStyle w:val="ConsNormal"/>
        <w:widowControl/>
        <w:ind w:right="0" w:firstLine="540"/>
        <w:jc w:val="both"/>
        <w:rPr>
          <w:rFonts w:ascii="Times New Roman" w:hAnsi="Times New Roman" w:cs="Times New Roman"/>
          <w:sz w:val="28"/>
          <w:szCs w:val="28"/>
        </w:rPr>
      </w:pPr>
    </w:p>
    <w:tbl>
      <w:tblPr>
        <w:tblW w:w="11601" w:type="dxa"/>
        <w:tblLayout w:type="fixed"/>
        <w:tblLook w:val="0000"/>
      </w:tblPr>
      <w:tblGrid>
        <w:gridCol w:w="6104"/>
        <w:gridCol w:w="5497"/>
      </w:tblGrid>
      <w:tr w:rsidR="00896FDC" w:rsidRPr="00C92A48">
        <w:trPr>
          <w:trHeight w:val="2222"/>
        </w:trPr>
        <w:tc>
          <w:tcPr>
            <w:tcW w:w="6104" w:type="dxa"/>
            <w:shd w:val="clear" w:color="auto" w:fill="auto"/>
          </w:tcPr>
          <w:p w:rsidR="00164CCB" w:rsidRDefault="00164CCB" w:rsidP="00164CCB">
            <w:pPr>
              <w:jc w:val="both"/>
              <w:rPr>
                <w:szCs w:val="28"/>
              </w:rPr>
            </w:pPr>
            <w:r>
              <w:rPr>
                <w:szCs w:val="28"/>
              </w:rPr>
              <w:t xml:space="preserve"> О внесении изменений в постановление </w:t>
            </w:r>
          </w:p>
          <w:p w:rsidR="00164CCB" w:rsidRDefault="00164CCB" w:rsidP="00164CCB">
            <w:pPr>
              <w:jc w:val="both"/>
              <w:rPr>
                <w:szCs w:val="28"/>
              </w:rPr>
            </w:pPr>
            <w:r>
              <w:rPr>
                <w:szCs w:val="28"/>
              </w:rPr>
              <w:t xml:space="preserve">Администрации Богдановского </w:t>
            </w:r>
            <w:proofErr w:type="gramStart"/>
            <w:r>
              <w:rPr>
                <w:szCs w:val="28"/>
              </w:rPr>
              <w:t>сельского</w:t>
            </w:r>
            <w:proofErr w:type="gramEnd"/>
          </w:p>
          <w:p w:rsidR="00164CCB" w:rsidRDefault="009E7C3E" w:rsidP="00164CCB">
            <w:pPr>
              <w:jc w:val="both"/>
              <w:rPr>
                <w:szCs w:val="28"/>
              </w:rPr>
            </w:pPr>
            <w:r>
              <w:rPr>
                <w:szCs w:val="28"/>
              </w:rPr>
              <w:t>п</w:t>
            </w:r>
            <w:r w:rsidR="00164CCB">
              <w:rPr>
                <w:szCs w:val="28"/>
              </w:rPr>
              <w:t>оселения</w:t>
            </w:r>
            <w:r>
              <w:rPr>
                <w:szCs w:val="28"/>
              </w:rPr>
              <w:t xml:space="preserve"> </w:t>
            </w:r>
            <w:r w:rsidR="00164CCB">
              <w:rPr>
                <w:szCs w:val="28"/>
              </w:rPr>
              <w:t xml:space="preserve"> </w:t>
            </w:r>
            <w:proofErr w:type="gramStart"/>
            <w:r w:rsidR="00164CCB">
              <w:rPr>
                <w:szCs w:val="28"/>
              </w:rPr>
              <w:t>Холм</w:t>
            </w:r>
            <w:r>
              <w:rPr>
                <w:szCs w:val="28"/>
              </w:rPr>
              <w:t xml:space="preserve"> </w:t>
            </w:r>
            <w:r w:rsidR="00164CCB">
              <w:rPr>
                <w:szCs w:val="28"/>
              </w:rPr>
              <w:t>-</w:t>
            </w:r>
            <w:r>
              <w:rPr>
                <w:szCs w:val="28"/>
              </w:rPr>
              <w:t xml:space="preserve"> </w:t>
            </w:r>
            <w:proofErr w:type="spellStart"/>
            <w:r w:rsidR="00164CCB">
              <w:rPr>
                <w:szCs w:val="28"/>
              </w:rPr>
              <w:t>Жирковского</w:t>
            </w:r>
            <w:proofErr w:type="spellEnd"/>
            <w:proofErr w:type="gramEnd"/>
            <w:r w:rsidR="00164CCB">
              <w:rPr>
                <w:szCs w:val="28"/>
              </w:rPr>
              <w:t xml:space="preserve"> </w:t>
            </w:r>
            <w:r>
              <w:rPr>
                <w:szCs w:val="28"/>
              </w:rPr>
              <w:t xml:space="preserve"> </w:t>
            </w:r>
            <w:r w:rsidR="00164CCB">
              <w:rPr>
                <w:szCs w:val="28"/>
              </w:rPr>
              <w:t>района</w:t>
            </w:r>
          </w:p>
          <w:p w:rsidR="00164CCB" w:rsidRDefault="00164CCB" w:rsidP="00164CCB">
            <w:pPr>
              <w:jc w:val="both"/>
              <w:rPr>
                <w:szCs w:val="28"/>
              </w:rPr>
            </w:pPr>
            <w:r>
              <w:rPr>
                <w:szCs w:val="28"/>
              </w:rPr>
              <w:t xml:space="preserve">Смоленской области от </w:t>
            </w:r>
            <w:r w:rsidR="00AF7114">
              <w:rPr>
                <w:szCs w:val="28"/>
              </w:rPr>
              <w:t>01.06</w:t>
            </w:r>
            <w:r>
              <w:rPr>
                <w:szCs w:val="28"/>
              </w:rPr>
              <w:t>.20</w:t>
            </w:r>
            <w:r w:rsidR="00AF7114">
              <w:rPr>
                <w:szCs w:val="28"/>
              </w:rPr>
              <w:t>12</w:t>
            </w:r>
            <w:r>
              <w:rPr>
                <w:szCs w:val="28"/>
              </w:rPr>
              <w:t xml:space="preserve"> № </w:t>
            </w:r>
            <w:r w:rsidR="00AF7114">
              <w:rPr>
                <w:szCs w:val="28"/>
              </w:rPr>
              <w:t>59</w:t>
            </w:r>
          </w:p>
          <w:p w:rsidR="009E7C3E" w:rsidRPr="000A13AA" w:rsidRDefault="00164CCB" w:rsidP="009E7C3E">
            <w:pPr>
              <w:pStyle w:val="ConsPlusTitle"/>
              <w:jc w:val="both"/>
              <w:rPr>
                <w:rFonts w:ascii="Times New Roman" w:hAnsi="Times New Roman" w:cs="Times New Roman"/>
                <w:b w:val="0"/>
                <w:sz w:val="28"/>
                <w:szCs w:val="28"/>
              </w:rPr>
            </w:pPr>
            <w:r w:rsidRPr="00933150">
              <w:rPr>
                <w:rFonts w:ascii="Times New Roman" w:hAnsi="Times New Roman" w:cs="Times New Roman"/>
                <w:sz w:val="28"/>
                <w:szCs w:val="28"/>
              </w:rPr>
              <w:t>«</w:t>
            </w:r>
            <w:r w:rsidR="009E7C3E" w:rsidRPr="000A13AA">
              <w:rPr>
                <w:rFonts w:ascii="Times New Roman" w:hAnsi="Times New Roman" w:cs="Times New Roman"/>
                <w:b w:val="0"/>
                <w:sz w:val="28"/>
                <w:szCs w:val="28"/>
              </w:rPr>
              <w:t xml:space="preserve">Об  утверждении   </w:t>
            </w:r>
            <w:proofErr w:type="gramStart"/>
            <w:r w:rsidR="00AF7114">
              <w:rPr>
                <w:rFonts w:ascii="Times New Roman" w:hAnsi="Times New Roman" w:cs="Times New Roman"/>
                <w:b w:val="0"/>
                <w:sz w:val="28"/>
                <w:szCs w:val="28"/>
              </w:rPr>
              <w:t>А</w:t>
            </w:r>
            <w:r w:rsidR="009E7C3E" w:rsidRPr="000A13AA">
              <w:rPr>
                <w:rFonts w:ascii="Times New Roman" w:hAnsi="Times New Roman" w:cs="Times New Roman"/>
                <w:b w:val="0"/>
                <w:sz w:val="28"/>
                <w:szCs w:val="28"/>
              </w:rPr>
              <w:t>дминистративного</w:t>
            </w:r>
            <w:proofErr w:type="gramEnd"/>
          </w:p>
          <w:p w:rsidR="00896FDC" w:rsidRPr="00933150" w:rsidRDefault="009E7C3E" w:rsidP="009E7C3E">
            <w:pPr>
              <w:pStyle w:val="ConsNormal"/>
              <w:widowControl/>
              <w:ind w:right="848" w:firstLine="0"/>
              <w:jc w:val="both"/>
              <w:rPr>
                <w:rFonts w:ascii="Times New Roman" w:hAnsi="Times New Roman" w:cs="Times New Roman"/>
                <w:sz w:val="28"/>
                <w:szCs w:val="28"/>
              </w:rPr>
            </w:pPr>
            <w:r>
              <w:rPr>
                <w:rFonts w:ascii="Times New Roman" w:hAnsi="Times New Roman" w:cs="Times New Roman"/>
                <w:sz w:val="28"/>
                <w:szCs w:val="28"/>
              </w:rPr>
              <w:t>регламента</w:t>
            </w:r>
            <w:r w:rsidRPr="000A13AA">
              <w:rPr>
                <w:rFonts w:ascii="Times New Roman" w:hAnsi="Times New Roman" w:cs="Times New Roman"/>
                <w:sz w:val="28"/>
                <w:szCs w:val="28"/>
              </w:rPr>
              <w:t xml:space="preserve"> </w:t>
            </w:r>
            <w:r w:rsidR="00AF7114">
              <w:rPr>
                <w:rFonts w:ascii="Times New Roman" w:hAnsi="Times New Roman" w:cs="Times New Roman"/>
                <w:sz w:val="28"/>
                <w:szCs w:val="28"/>
              </w:rPr>
              <w:t>предоставления Администрацией Богдановского сельского поселения Холм-Жирковского района Смоленской области муниципальной услуги «Информирование населения об ограничениях использования водных объектов общего пользования, расположенных на территории Богдановского сельского поселения, для личных и бытовых нужд</w:t>
            </w:r>
            <w:r w:rsidR="00205B76">
              <w:rPr>
                <w:rFonts w:ascii="Times New Roman" w:hAnsi="Times New Roman"/>
                <w:sz w:val="28"/>
                <w:szCs w:val="28"/>
              </w:rPr>
              <w:t>»</w:t>
            </w:r>
            <w:r w:rsidR="00051E5E">
              <w:rPr>
                <w:rFonts w:ascii="Times New Roman" w:hAnsi="Times New Roman" w:cs="Times New Roman"/>
                <w:color w:val="000000"/>
                <w:sz w:val="28"/>
                <w:szCs w:val="28"/>
                <w:shd w:val="clear" w:color="auto" w:fill="FFFFFF"/>
              </w:rPr>
              <w:t>»</w:t>
            </w:r>
          </w:p>
          <w:p w:rsidR="00CE693C" w:rsidRDefault="00CE693C" w:rsidP="00CE693C">
            <w:pPr>
              <w:pStyle w:val="ConsNormal"/>
              <w:widowControl/>
              <w:ind w:right="848" w:firstLine="0"/>
              <w:jc w:val="both"/>
              <w:rPr>
                <w:rFonts w:ascii="Times New Roman" w:hAnsi="Times New Roman" w:cs="Times New Roman"/>
                <w:sz w:val="28"/>
                <w:szCs w:val="28"/>
              </w:rPr>
            </w:pPr>
          </w:p>
          <w:p w:rsidR="001427E6" w:rsidRPr="00C92A48" w:rsidRDefault="001427E6" w:rsidP="00CE693C">
            <w:pPr>
              <w:pStyle w:val="ConsNormal"/>
              <w:widowControl/>
              <w:ind w:right="848" w:firstLine="0"/>
              <w:jc w:val="both"/>
              <w:rPr>
                <w:rFonts w:ascii="Times New Roman" w:hAnsi="Times New Roman" w:cs="Times New Roman"/>
                <w:sz w:val="28"/>
                <w:szCs w:val="28"/>
              </w:rPr>
            </w:pPr>
          </w:p>
        </w:tc>
        <w:tc>
          <w:tcPr>
            <w:tcW w:w="5497" w:type="dxa"/>
            <w:shd w:val="clear" w:color="auto" w:fill="auto"/>
          </w:tcPr>
          <w:p w:rsidR="00896FDC" w:rsidRPr="00C92A48" w:rsidRDefault="00896FDC" w:rsidP="00896FDC">
            <w:pPr>
              <w:pStyle w:val="ConsNormal"/>
              <w:widowControl/>
              <w:snapToGrid w:val="0"/>
              <w:ind w:right="0" w:firstLine="0"/>
              <w:jc w:val="both"/>
              <w:rPr>
                <w:rFonts w:ascii="Times New Roman" w:hAnsi="Times New Roman" w:cs="Times New Roman"/>
                <w:sz w:val="28"/>
                <w:szCs w:val="28"/>
              </w:rPr>
            </w:pPr>
          </w:p>
        </w:tc>
      </w:tr>
    </w:tbl>
    <w:p w:rsidR="00896FDC" w:rsidRDefault="00051E5E" w:rsidP="00896FDC">
      <w:pPr>
        <w:pStyle w:val="ConsNormal"/>
        <w:widowControl/>
        <w:ind w:right="0" w:firstLine="540"/>
        <w:jc w:val="both"/>
        <w:rPr>
          <w:rFonts w:ascii="Times New Roman" w:hAnsi="Times New Roman"/>
          <w:sz w:val="28"/>
          <w:szCs w:val="28"/>
        </w:rPr>
      </w:pPr>
      <w:r w:rsidRPr="00A9413A">
        <w:rPr>
          <w:rFonts w:ascii="Times New Roman" w:hAnsi="Times New Roman"/>
          <w:sz w:val="28"/>
          <w:szCs w:val="28"/>
        </w:rPr>
        <w:tab/>
      </w:r>
      <w:proofErr w:type="gramStart"/>
      <w:r w:rsidR="009E7C3E" w:rsidRPr="00780A6A">
        <w:rPr>
          <w:rFonts w:ascii="Times New Roman" w:hAnsi="Times New Roman" w:cs="Times New Roman"/>
          <w:spacing w:val="2"/>
          <w:sz w:val="28"/>
          <w:szCs w:val="28"/>
          <w:shd w:val="clear" w:color="auto" w:fill="FFFFFF"/>
        </w:rPr>
        <w:t>В соответствии с </w:t>
      </w:r>
      <w:hyperlink r:id="rId9" w:history="1">
        <w:r w:rsidR="00AF7114">
          <w:rPr>
            <w:rStyle w:val="a3"/>
            <w:rFonts w:ascii="Times New Roman" w:eastAsiaTheme="majorEastAsia" w:hAnsi="Times New Roman" w:cs="Times New Roman"/>
            <w:color w:val="auto"/>
            <w:spacing w:val="2"/>
            <w:sz w:val="28"/>
            <w:szCs w:val="28"/>
            <w:u w:val="none"/>
            <w:shd w:val="clear" w:color="auto" w:fill="FFFFFF"/>
          </w:rPr>
          <w:t>федеральным законом</w:t>
        </w:r>
        <w:r w:rsidR="009E7C3E" w:rsidRPr="009E7C3E">
          <w:rPr>
            <w:rStyle w:val="a3"/>
            <w:rFonts w:ascii="Times New Roman" w:eastAsiaTheme="majorEastAsia" w:hAnsi="Times New Roman" w:cs="Times New Roman"/>
            <w:color w:val="auto"/>
            <w:spacing w:val="2"/>
            <w:sz w:val="28"/>
            <w:szCs w:val="28"/>
            <w:u w:val="none"/>
            <w:shd w:val="clear" w:color="auto" w:fill="FFFFFF"/>
          </w:rPr>
          <w:t xml:space="preserve"> </w:t>
        </w:r>
      </w:hyperlink>
      <w:r w:rsidR="009E7C3E">
        <w:rPr>
          <w:rFonts w:ascii="Times New Roman" w:hAnsi="Times New Roman" w:cs="Times New Roman"/>
          <w:spacing w:val="2"/>
          <w:sz w:val="28"/>
          <w:szCs w:val="28"/>
          <w:shd w:val="clear" w:color="auto" w:fill="FFFFFF"/>
        </w:rPr>
        <w:t xml:space="preserve">от </w:t>
      </w:r>
      <w:r w:rsidR="009E7C3E" w:rsidRPr="000A13AA">
        <w:rPr>
          <w:rFonts w:ascii="Times New Roman" w:hAnsi="Times New Roman" w:cs="Times New Roman"/>
          <w:sz w:val="28"/>
          <w:szCs w:val="28"/>
        </w:rPr>
        <w:t>27.07.2010</w:t>
      </w:r>
      <w:r w:rsidR="009E7C3E">
        <w:rPr>
          <w:rFonts w:ascii="Times New Roman" w:hAnsi="Times New Roman" w:cs="Times New Roman"/>
          <w:sz w:val="28"/>
          <w:szCs w:val="28"/>
        </w:rPr>
        <w:t xml:space="preserve"> г. №</w:t>
      </w:r>
      <w:r w:rsidR="009E7C3E" w:rsidRPr="000A13AA">
        <w:rPr>
          <w:rFonts w:ascii="Times New Roman" w:hAnsi="Times New Roman" w:cs="Times New Roman"/>
          <w:sz w:val="28"/>
          <w:szCs w:val="28"/>
        </w:rPr>
        <w:t xml:space="preserve"> 210-ФЗ</w:t>
      </w:r>
      <w:r w:rsidR="009E7C3E">
        <w:rPr>
          <w:rFonts w:ascii="Times New Roman" w:hAnsi="Times New Roman" w:cs="Times New Roman"/>
          <w:sz w:val="28"/>
          <w:szCs w:val="28"/>
        </w:rPr>
        <w:t xml:space="preserve"> «</w:t>
      </w:r>
      <w:r w:rsidR="009E7C3E" w:rsidRPr="000A13AA">
        <w:rPr>
          <w:rFonts w:ascii="Times New Roman" w:hAnsi="Times New Roman" w:cs="Times New Roman"/>
          <w:sz w:val="28"/>
          <w:szCs w:val="28"/>
        </w:rPr>
        <w:t>Об организации предоставления госуда</w:t>
      </w:r>
      <w:r w:rsidR="009E7C3E">
        <w:rPr>
          <w:rFonts w:ascii="Times New Roman" w:hAnsi="Times New Roman" w:cs="Times New Roman"/>
          <w:sz w:val="28"/>
          <w:szCs w:val="28"/>
        </w:rPr>
        <w:t>рственных и муниципальных услуг»</w:t>
      </w:r>
      <w:r w:rsidR="009E7C3E" w:rsidRPr="000A13AA">
        <w:rPr>
          <w:rFonts w:ascii="Times New Roman" w:hAnsi="Times New Roman" w:cs="Times New Roman"/>
          <w:sz w:val="28"/>
          <w:szCs w:val="28"/>
        </w:rPr>
        <w:t xml:space="preserve">, </w:t>
      </w:r>
      <w:r w:rsidR="00AF7114" w:rsidRPr="005E43D7">
        <w:rPr>
          <w:rFonts w:ascii="Times New Roman" w:hAnsi="Times New Roman" w:cs="Times New Roman"/>
          <w:sz w:val="28"/>
          <w:szCs w:val="28"/>
        </w:rPr>
        <w:t>постановлением Администрации Богдановского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предоставления муниципальных услуг</w:t>
      </w:r>
      <w:r w:rsidR="00AF7114">
        <w:rPr>
          <w:rFonts w:ascii="Times New Roman" w:hAnsi="Times New Roman" w:cs="Times New Roman"/>
          <w:sz w:val="28"/>
          <w:szCs w:val="28"/>
        </w:rPr>
        <w:t xml:space="preserve">», </w:t>
      </w:r>
      <w:r w:rsidR="009E7C3E" w:rsidRPr="000A13AA">
        <w:rPr>
          <w:rFonts w:ascii="Times New Roman" w:hAnsi="Times New Roman" w:cs="Times New Roman"/>
          <w:sz w:val="28"/>
          <w:szCs w:val="28"/>
        </w:rPr>
        <w:t xml:space="preserve">Уставом </w:t>
      </w:r>
      <w:r w:rsidR="009E7C3E">
        <w:rPr>
          <w:rFonts w:ascii="Times New Roman" w:hAnsi="Times New Roman" w:cs="Times New Roman"/>
          <w:sz w:val="28"/>
          <w:szCs w:val="28"/>
        </w:rPr>
        <w:t xml:space="preserve">Богдановского </w:t>
      </w:r>
      <w:r w:rsidR="009E7C3E" w:rsidRPr="000A13AA">
        <w:rPr>
          <w:rFonts w:ascii="Times New Roman" w:hAnsi="Times New Roman" w:cs="Times New Roman"/>
          <w:sz w:val="28"/>
          <w:szCs w:val="28"/>
        </w:rPr>
        <w:t xml:space="preserve"> сельского поселения </w:t>
      </w:r>
      <w:r w:rsidR="009E7C3E">
        <w:rPr>
          <w:rFonts w:ascii="Times New Roman" w:hAnsi="Times New Roman" w:cs="Times New Roman"/>
          <w:sz w:val="28"/>
          <w:szCs w:val="28"/>
        </w:rPr>
        <w:t>Холм-Жирковского района Смоленской области, Администрация Богдановского сельского поселения Холм-Жирковского района Смоленской области</w:t>
      </w:r>
      <w:proofErr w:type="gramEnd"/>
    </w:p>
    <w:p w:rsidR="00051E5E" w:rsidRPr="00C92A48" w:rsidRDefault="00051E5E" w:rsidP="00896FDC">
      <w:pPr>
        <w:pStyle w:val="ConsNormal"/>
        <w:widowControl/>
        <w:ind w:right="0" w:firstLine="540"/>
        <w:jc w:val="both"/>
        <w:rPr>
          <w:rFonts w:ascii="Times New Roman" w:hAnsi="Times New Roman" w:cs="Times New Roman"/>
          <w:sz w:val="28"/>
          <w:szCs w:val="28"/>
        </w:rPr>
      </w:pPr>
    </w:p>
    <w:p w:rsidR="00896FDC" w:rsidRPr="00C92A48" w:rsidRDefault="00F256D4" w:rsidP="00896FDC">
      <w:pPr>
        <w:pStyle w:val="ConsNormal"/>
        <w:widowControl/>
        <w:ind w:right="0"/>
        <w:rPr>
          <w:rFonts w:ascii="Times New Roman" w:hAnsi="Times New Roman" w:cs="Times New Roman"/>
          <w:sz w:val="28"/>
          <w:szCs w:val="28"/>
        </w:rPr>
      </w:pPr>
      <w:proofErr w:type="gramStart"/>
      <w:r>
        <w:rPr>
          <w:rFonts w:ascii="Times New Roman" w:hAnsi="Times New Roman" w:cs="Times New Roman"/>
          <w:sz w:val="28"/>
          <w:szCs w:val="28"/>
        </w:rPr>
        <w:lastRenderedPageBreak/>
        <w:t>П</w:t>
      </w:r>
      <w:proofErr w:type="gramEnd"/>
      <w:r>
        <w:rPr>
          <w:rFonts w:ascii="Times New Roman" w:hAnsi="Times New Roman" w:cs="Times New Roman"/>
          <w:sz w:val="28"/>
          <w:szCs w:val="28"/>
        </w:rPr>
        <w:t xml:space="preserve"> О С Т А Н О В Л Я Е Т</w:t>
      </w:r>
      <w:r w:rsidR="001427E6">
        <w:rPr>
          <w:rFonts w:ascii="Times New Roman" w:hAnsi="Times New Roman" w:cs="Times New Roman"/>
          <w:sz w:val="28"/>
          <w:szCs w:val="28"/>
        </w:rPr>
        <w:t>:</w:t>
      </w:r>
    </w:p>
    <w:p w:rsidR="00896FDC" w:rsidRPr="00C92A48" w:rsidRDefault="00896FDC" w:rsidP="00896FDC">
      <w:pPr>
        <w:pStyle w:val="ConsNormal"/>
        <w:widowControl/>
        <w:ind w:right="0" w:firstLine="540"/>
        <w:rPr>
          <w:rFonts w:ascii="Times New Roman" w:hAnsi="Times New Roman" w:cs="Times New Roman"/>
          <w:sz w:val="28"/>
          <w:szCs w:val="28"/>
        </w:rPr>
      </w:pPr>
      <w:r w:rsidRPr="00C92A48">
        <w:rPr>
          <w:rFonts w:ascii="Times New Roman" w:hAnsi="Times New Roman" w:cs="Times New Roman"/>
          <w:sz w:val="28"/>
          <w:szCs w:val="28"/>
        </w:rPr>
        <w:t xml:space="preserve">                                            </w:t>
      </w:r>
    </w:p>
    <w:p w:rsidR="00164CCB" w:rsidRDefault="00164CCB" w:rsidP="00AF7114">
      <w:pPr>
        <w:pStyle w:val="ConsPlusTitle"/>
        <w:jc w:val="both"/>
        <w:rPr>
          <w:szCs w:val="28"/>
        </w:rPr>
      </w:pPr>
      <w:r w:rsidRPr="00F46147">
        <w:rPr>
          <w:rFonts w:ascii="Times New Roman" w:hAnsi="Times New Roman" w:cs="Times New Roman"/>
          <w:b w:val="0"/>
          <w:sz w:val="28"/>
          <w:szCs w:val="28"/>
        </w:rPr>
        <w:t xml:space="preserve">1. </w:t>
      </w:r>
      <w:proofErr w:type="gramStart"/>
      <w:r w:rsidRPr="00F46147">
        <w:rPr>
          <w:rFonts w:ascii="Times New Roman" w:hAnsi="Times New Roman" w:cs="Times New Roman"/>
          <w:b w:val="0"/>
          <w:sz w:val="28"/>
          <w:szCs w:val="28"/>
        </w:rPr>
        <w:t xml:space="preserve">Внести в постановление Администрации Богдановского сельского поселения Холм-Жирковского района Смоленской области </w:t>
      </w:r>
      <w:r w:rsidR="00051E5E" w:rsidRPr="00F46147">
        <w:rPr>
          <w:rFonts w:ascii="Times New Roman" w:hAnsi="Times New Roman" w:cs="Times New Roman"/>
          <w:b w:val="0"/>
          <w:sz w:val="28"/>
          <w:szCs w:val="28"/>
        </w:rPr>
        <w:t xml:space="preserve">от </w:t>
      </w:r>
      <w:r w:rsidR="00AF7114">
        <w:rPr>
          <w:rFonts w:ascii="Times New Roman" w:hAnsi="Times New Roman" w:cs="Times New Roman"/>
          <w:b w:val="0"/>
          <w:sz w:val="28"/>
          <w:szCs w:val="28"/>
        </w:rPr>
        <w:t>01.06</w:t>
      </w:r>
      <w:r w:rsidRPr="00F46147">
        <w:rPr>
          <w:rFonts w:ascii="Times New Roman" w:hAnsi="Times New Roman" w:cs="Times New Roman"/>
          <w:b w:val="0"/>
          <w:sz w:val="28"/>
          <w:szCs w:val="28"/>
        </w:rPr>
        <w:t>.20</w:t>
      </w:r>
      <w:r w:rsidR="00051E5E" w:rsidRPr="00F46147">
        <w:rPr>
          <w:rFonts w:ascii="Times New Roman" w:hAnsi="Times New Roman" w:cs="Times New Roman"/>
          <w:b w:val="0"/>
          <w:sz w:val="28"/>
          <w:szCs w:val="28"/>
        </w:rPr>
        <w:t>1</w:t>
      </w:r>
      <w:r w:rsidR="00AF7114">
        <w:rPr>
          <w:rFonts w:ascii="Times New Roman" w:hAnsi="Times New Roman" w:cs="Times New Roman"/>
          <w:b w:val="0"/>
          <w:sz w:val="28"/>
          <w:szCs w:val="28"/>
        </w:rPr>
        <w:t>2</w:t>
      </w:r>
      <w:r w:rsidRPr="00F46147">
        <w:rPr>
          <w:rFonts w:ascii="Times New Roman" w:hAnsi="Times New Roman" w:cs="Times New Roman"/>
          <w:b w:val="0"/>
          <w:sz w:val="28"/>
          <w:szCs w:val="28"/>
        </w:rPr>
        <w:t xml:space="preserve"> № </w:t>
      </w:r>
      <w:r w:rsidR="00AF7114">
        <w:rPr>
          <w:rFonts w:ascii="Times New Roman" w:hAnsi="Times New Roman" w:cs="Times New Roman"/>
          <w:b w:val="0"/>
          <w:sz w:val="28"/>
          <w:szCs w:val="28"/>
        </w:rPr>
        <w:t>59</w:t>
      </w:r>
      <w:r w:rsidRPr="00F46147">
        <w:rPr>
          <w:rFonts w:ascii="Times New Roman" w:hAnsi="Times New Roman" w:cs="Times New Roman"/>
          <w:b w:val="0"/>
          <w:sz w:val="28"/>
          <w:szCs w:val="28"/>
        </w:rPr>
        <w:t xml:space="preserve"> </w:t>
      </w:r>
      <w:r w:rsidR="00205B76" w:rsidRPr="00F46147">
        <w:rPr>
          <w:rFonts w:ascii="Times New Roman" w:hAnsi="Times New Roman" w:cs="Times New Roman"/>
          <w:sz w:val="28"/>
          <w:szCs w:val="28"/>
        </w:rPr>
        <w:t>«</w:t>
      </w:r>
      <w:r w:rsidR="00AF7114" w:rsidRPr="000A13AA">
        <w:rPr>
          <w:rFonts w:ascii="Times New Roman" w:hAnsi="Times New Roman" w:cs="Times New Roman"/>
          <w:b w:val="0"/>
          <w:sz w:val="28"/>
          <w:szCs w:val="28"/>
        </w:rPr>
        <w:t xml:space="preserve">Об  утверждении   </w:t>
      </w:r>
      <w:r w:rsidR="00AF7114">
        <w:rPr>
          <w:rFonts w:ascii="Times New Roman" w:hAnsi="Times New Roman" w:cs="Times New Roman"/>
          <w:b w:val="0"/>
          <w:sz w:val="28"/>
          <w:szCs w:val="28"/>
        </w:rPr>
        <w:t>А</w:t>
      </w:r>
      <w:r w:rsidR="00AF7114" w:rsidRPr="000A13AA">
        <w:rPr>
          <w:rFonts w:ascii="Times New Roman" w:hAnsi="Times New Roman" w:cs="Times New Roman"/>
          <w:b w:val="0"/>
          <w:sz w:val="28"/>
          <w:szCs w:val="28"/>
        </w:rPr>
        <w:t>дминистративного</w:t>
      </w:r>
      <w:r w:rsidR="00AF7114">
        <w:rPr>
          <w:rFonts w:ascii="Times New Roman" w:hAnsi="Times New Roman" w:cs="Times New Roman"/>
          <w:b w:val="0"/>
          <w:sz w:val="28"/>
          <w:szCs w:val="28"/>
        </w:rPr>
        <w:t xml:space="preserve"> </w:t>
      </w:r>
      <w:r w:rsidR="00AF7114" w:rsidRPr="00AF7114">
        <w:rPr>
          <w:rFonts w:ascii="Times New Roman" w:hAnsi="Times New Roman" w:cs="Times New Roman"/>
          <w:b w:val="0"/>
          <w:sz w:val="28"/>
          <w:szCs w:val="28"/>
        </w:rPr>
        <w:t>регламента предоставления Администрацией Богдановского сельского поселения Холм-Жирковского района Смоленской области муниципальной услуги «Информирование населения об ограничениях использования водных объектов общего пользования, расположенных на территории Богдановского сельского поселения, для личных и бытовых нужд</w:t>
      </w:r>
      <w:r w:rsidR="00051E5E" w:rsidRPr="00F46147">
        <w:rPr>
          <w:rFonts w:ascii="Times New Roman" w:hAnsi="Times New Roman" w:cs="Times New Roman"/>
          <w:b w:val="0"/>
          <w:color w:val="000000"/>
          <w:sz w:val="28"/>
          <w:szCs w:val="28"/>
          <w:shd w:val="clear" w:color="auto" w:fill="FFFFFF"/>
        </w:rPr>
        <w:t>»</w:t>
      </w:r>
      <w:r w:rsidRPr="00F46147">
        <w:rPr>
          <w:rFonts w:ascii="Times New Roman" w:hAnsi="Times New Roman" w:cs="Times New Roman"/>
          <w:b w:val="0"/>
          <w:sz w:val="28"/>
          <w:szCs w:val="28"/>
        </w:rPr>
        <w:t>»  следующие изменения</w:t>
      </w:r>
      <w:r w:rsidR="00402005">
        <w:rPr>
          <w:szCs w:val="28"/>
        </w:rPr>
        <w:t>:</w:t>
      </w:r>
      <w:proofErr w:type="gramEnd"/>
    </w:p>
    <w:p w:rsidR="00040BEB" w:rsidRDefault="00040BEB" w:rsidP="00164CCB">
      <w:pPr>
        <w:ind w:right="-1"/>
        <w:jc w:val="both"/>
        <w:rPr>
          <w:szCs w:val="28"/>
        </w:rPr>
      </w:pPr>
      <w:r>
        <w:rPr>
          <w:szCs w:val="28"/>
        </w:rPr>
        <w:tab/>
        <w:t xml:space="preserve"> дополнить пункт 1.</w:t>
      </w:r>
      <w:r w:rsidR="00AF7114">
        <w:rPr>
          <w:szCs w:val="28"/>
        </w:rPr>
        <w:t>4</w:t>
      </w:r>
      <w:r>
        <w:rPr>
          <w:szCs w:val="28"/>
        </w:rPr>
        <w:t>.</w:t>
      </w:r>
      <w:r w:rsidR="00AF7114">
        <w:rPr>
          <w:szCs w:val="28"/>
        </w:rPr>
        <w:t>5.</w:t>
      </w:r>
      <w:r>
        <w:rPr>
          <w:szCs w:val="28"/>
        </w:rPr>
        <w:t xml:space="preserve"> </w:t>
      </w:r>
      <w:r w:rsidR="00AF7114">
        <w:rPr>
          <w:szCs w:val="28"/>
        </w:rPr>
        <w:t>абзацем</w:t>
      </w:r>
      <w:r>
        <w:rPr>
          <w:szCs w:val="28"/>
        </w:rPr>
        <w:t xml:space="preserve"> следующе</w:t>
      </w:r>
      <w:r w:rsidR="00AF7114">
        <w:rPr>
          <w:szCs w:val="28"/>
        </w:rPr>
        <w:t>го</w:t>
      </w:r>
      <w:r>
        <w:rPr>
          <w:szCs w:val="28"/>
        </w:rPr>
        <w:t xml:space="preserve"> </w:t>
      </w:r>
      <w:r w:rsidR="00AF7114">
        <w:rPr>
          <w:szCs w:val="28"/>
        </w:rPr>
        <w:t>содержания</w:t>
      </w:r>
      <w:r>
        <w:rPr>
          <w:szCs w:val="28"/>
        </w:rPr>
        <w:t xml:space="preserve">: </w:t>
      </w:r>
      <w:proofErr w:type="gramStart"/>
      <w:r>
        <w:rPr>
          <w:szCs w:val="28"/>
        </w:rPr>
        <w:t>«</w:t>
      </w:r>
      <w:r w:rsidR="00205B76">
        <w:rPr>
          <w:szCs w:val="28"/>
        </w:rPr>
        <w:t>В</w:t>
      </w:r>
      <w:r>
        <w:rPr>
          <w:szCs w:val="28"/>
        </w:rPr>
        <w:t xml:space="preserve">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w:t>
      </w:r>
      <w:r w:rsidR="006E009A">
        <w:rPr>
          <w:szCs w:val="28"/>
        </w:rPr>
        <w:t>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r>
        <w:rPr>
          <w:szCs w:val="28"/>
        </w:rPr>
        <w:t>»</w:t>
      </w:r>
      <w:r w:rsidR="006E009A">
        <w:rPr>
          <w:szCs w:val="28"/>
        </w:rPr>
        <w:t>;</w:t>
      </w:r>
      <w:proofErr w:type="gramEnd"/>
    </w:p>
    <w:p w:rsidR="00164CCB" w:rsidRDefault="00402005" w:rsidP="00164CCB">
      <w:pPr>
        <w:ind w:right="-1"/>
        <w:jc w:val="both"/>
        <w:rPr>
          <w:szCs w:val="28"/>
        </w:rPr>
      </w:pPr>
      <w:r>
        <w:rPr>
          <w:szCs w:val="28"/>
        </w:rPr>
        <w:t xml:space="preserve">         </w:t>
      </w:r>
      <w:r w:rsidR="00164CCB">
        <w:rPr>
          <w:szCs w:val="28"/>
        </w:rPr>
        <w:t xml:space="preserve"> дополнить</w:t>
      </w:r>
      <w:r>
        <w:rPr>
          <w:szCs w:val="28"/>
        </w:rPr>
        <w:t xml:space="preserve"> пункт </w:t>
      </w:r>
      <w:r w:rsidR="00AF7114">
        <w:rPr>
          <w:szCs w:val="28"/>
        </w:rPr>
        <w:t>2</w:t>
      </w:r>
      <w:r w:rsidR="00051E5E">
        <w:rPr>
          <w:szCs w:val="28"/>
        </w:rPr>
        <w:t>.</w:t>
      </w:r>
      <w:r w:rsidR="00AF7114">
        <w:rPr>
          <w:szCs w:val="28"/>
        </w:rPr>
        <w:t>2</w:t>
      </w:r>
      <w:r w:rsidR="00183B76">
        <w:rPr>
          <w:szCs w:val="28"/>
        </w:rPr>
        <w:t>.</w:t>
      </w:r>
      <w:r w:rsidR="00AF7114">
        <w:rPr>
          <w:szCs w:val="28"/>
        </w:rPr>
        <w:t xml:space="preserve"> подпунктом 2.2.4.</w:t>
      </w:r>
      <w:r w:rsidR="00183B76">
        <w:rPr>
          <w:szCs w:val="28"/>
        </w:rPr>
        <w:t xml:space="preserve"> изложив в следующей редакции</w:t>
      </w:r>
      <w:r w:rsidR="007458CB">
        <w:rPr>
          <w:szCs w:val="28"/>
        </w:rPr>
        <w:t>:</w:t>
      </w:r>
      <w:r w:rsidR="00164CCB">
        <w:rPr>
          <w:szCs w:val="28"/>
        </w:rPr>
        <w:t xml:space="preserve"> </w:t>
      </w:r>
      <w:r w:rsidR="00051E5E">
        <w:rPr>
          <w:szCs w:val="28"/>
        </w:rPr>
        <w:t>«</w:t>
      </w:r>
      <w:r w:rsidR="007458CB">
        <w:rPr>
          <w:szCs w:val="28"/>
        </w:rPr>
        <w:t>П</w:t>
      </w:r>
      <w:r w:rsidR="00051E5E">
        <w:rPr>
          <w:szCs w:val="28"/>
        </w:rPr>
        <w:t>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51E5E" w:rsidRDefault="00051E5E" w:rsidP="007458CB">
      <w:pPr>
        <w:numPr>
          <w:ilvl w:val="0"/>
          <w:numId w:val="14"/>
        </w:numPr>
        <w:ind w:left="0" w:right="-1" w:firstLine="360"/>
        <w:jc w:val="both"/>
        <w:rPr>
          <w:szCs w:val="28"/>
        </w:rPr>
      </w:pPr>
      <w:proofErr w:type="gramStart"/>
      <w:r>
        <w:rPr>
          <w:szCs w:val="28"/>
        </w:rPr>
        <w:t xml:space="preserve">единой системы идентификации и аутентификации или иных государственных </w:t>
      </w:r>
      <w:r w:rsidR="007458CB">
        <w:rPr>
          <w:szCs w:val="28"/>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58CB" w:rsidRDefault="007458CB" w:rsidP="007458CB">
      <w:pPr>
        <w:ind w:right="-1" w:firstLine="360"/>
        <w:jc w:val="both"/>
        <w:rPr>
          <w:szCs w:val="28"/>
        </w:rPr>
      </w:pPr>
      <w:r>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Pr>
          <w:szCs w:val="28"/>
        </w:rPr>
        <w:t>.»</w:t>
      </w:r>
      <w:r w:rsidR="00040BEB">
        <w:rPr>
          <w:szCs w:val="28"/>
        </w:rPr>
        <w:t>;</w:t>
      </w:r>
      <w:proofErr w:type="gramEnd"/>
    </w:p>
    <w:p w:rsidR="007458CB" w:rsidRDefault="007458CB" w:rsidP="007458CB">
      <w:pPr>
        <w:ind w:right="-1" w:firstLine="360"/>
        <w:jc w:val="both"/>
        <w:rPr>
          <w:szCs w:val="28"/>
        </w:rPr>
      </w:pPr>
      <w:r>
        <w:rPr>
          <w:szCs w:val="28"/>
        </w:rPr>
        <w:t xml:space="preserve">    пункт 2.8</w:t>
      </w:r>
      <w:r w:rsidR="00040BEB">
        <w:rPr>
          <w:szCs w:val="28"/>
        </w:rPr>
        <w:t xml:space="preserve"> изложи</w:t>
      </w:r>
      <w:r w:rsidR="00AF7114">
        <w:rPr>
          <w:szCs w:val="28"/>
        </w:rPr>
        <w:t>ть</w:t>
      </w:r>
      <w:r w:rsidR="00040BEB">
        <w:rPr>
          <w:szCs w:val="28"/>
        </w:rPr>
        <w:t xml:space="preserve"> в следующей редакции: «Стандарт предоставления муниципальной услуги, в том числе предусматривает:</w:t>
      </w:r>
    </w:p>
    <w:p w:rsidR="00040BEB" w:rsidRDefault="00040BEB" w:rsidP="007458CB">
      <w:pPr>
        <w:ind w:right="-1" w:firstLine="360"/>
        <w:jc w:val="both"/>
        <w:rPr>
          <w:szCs w:val="28"/>
        </w:rPr>
      </w:pPr>
      <w:r>
        <w:rPr>
          <w:szCs w:val="28"/>
        </w:rPr>
        <w:t>- исчерпывающий перечень оснований для приостановления предоставления государственной или муниципальной услуги</w:t>
      </w:r>
      <w:proofErr w:type="gramStart"/>
      <w:r>
        <w:rPr>
          <w:szCs w:val="28"/>
        </w:rPr>
        <w:t>.»;</w:t>
      </w:r>
      <w:proofErr w:type="gramEnd"/>
    </w:p>
    <w:p w:rsidR="006E009A" w:rsidRPr="00782A8B" w:rsidRDefault="006E009A" w:rsidP="006E009A">
      <w:pPr>
        <w:ind w:firstLine="708"/>
        <w:jc w:val="both"/>
        <w:rPr>
          <w:szCs w:val="28"/>
        </w:rPr>
      </w:pPr>
      <w:r>
        <w:rPr>
          <w:szCs w:val="28"/>
        </w:rPr>
        <w:t xml:space="preserve">    пункт 5.</w:t>
      </w:r>
      <w:r w:rsidR="00AF7114">
        <w:rPr>
          <w:szCs w:val="28"/>
        </w:rPr>
        <w:t>3</w:t>
      </w:r>
      <w:r>
        <w:rPr>
          <w:szCs w:val="28"/>
        </w:rPr>
        <w:t>. изложить в следующей редакции: «</w:t>
      </w:r>
      <w:r w:rsidRPr="00782A8B">
        <w:rPr>
          <w:szCs w:val="28"/>
        </w:rPr>
        <w:t>Заявление (претензия, жалоба)   подается   в   письменной   форме</w:t>
      </w:r>
      <w:r>
        <w:rPr>
          <w:szCs w:val="28"/>
        </w:rPr>
        <w:t xml:space="preserve"> или в электронной форме</w:t>
      </w:r>
      <w:r w:rsidRPr="00782A8B">
        <w:rPr>
          <w:szCs w:val="28"/>
        </w:rPr>
        <w:t xml:space="preserve">   и   должн</w:t>
      </w:r>
      <w:r w:rsidR="00A33112">
        <w:rPr>
          <w:szCs w:val="28"/>
        </w:rPr>
        <w:t>а</w:t>
      </w:r>
      <w:r w:rsidRPr="00782A8B">
        <w:rPr>
          <w:szCs w:val="28"/>
        </w:rPr>
        <w:t xml:space="preserve"> содержать:</w:t>
      </w:r>
    </w:p>
    <w:p w:rsidR="006E009A" w:rsidRPr="00782A8B" w:rsidRDefault="00205E26" w:rsidP="006E009A">
      <w:pPr>
        <w:ind w:firstLine="708"/>
        <w:jc w:val="both"/>
        <w:rPr>
          <w:szCs w:val="28"/>
        </w:rPr>
      </w:pPr>
      <w:r>
        <w:rPr>
          <w:szCs w:val="28"/>
        </w:rPr>
        <w:t xml:space="preserve">1) </w:t>
      </w:r>
      <w:r w:rsidR="006E009A" w:rsidRPr="00782A8B">
        <w:rPr>
          <w:szCs w:val="28"/>
        </w:rPr>
        <w:t>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6E009A" w:rsidRDefault="00205E26" w:rsidP="006E009A">
      <w:pPr>
        <w:ind w:firstLine="708"/>
        <w:jc w:val="both"/>
        <w:rPr>
          <w:szCs w:val="28"/>
        </w:rPr>
      </w:pPr>
      <w:proofErr w:type="gramStart"/>
      <w:r>
        <w:rPr>
          <w:szCs w:val="28"/>
        </w:rPr>
        <w:t xml:space="preserve">2) </w:t>
      </w:r>
      <w:r w:rsidR="006E009A" w:rsidRPr="00782A8B">
        <w:rPr>
          <w:szCs w:val="28"/>
        </w:rPr>
        <w:t xml:space="preserve">наименование органа, </w:t>
      </w:r>
      <w:r w:rsidR="006E009A">
        <w:rPr>
          <w:szCs w:val="28"/>
        </w:rPr>
        <w:t xml:space="preserve">предоставляющего государственную услугу, органа, предоставляющего муниципальную услугу, должностного лица органа, </w:t>
      </w:r>
      <w:r w:rsidR="006E009A">
        <w:rPr>
          <w:szCs w:val="28"/>
        </w:rPr>
        <w:lastRenderedPageBreak/>
        <w:t xml:space="preserve">предоставляющего </w:t>
      </w:r>
      <w:r>
        <w:rPr>
          <w:szCs w:val="28"/>
        </w:rPr>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r w:rsidR="006E009A" w:rsidRPr="00782A8B">
        <w:rPr>
          <w:szCs w:val="28"/>
        </w:rPr>
        <w:t>;</w:t>
      </w:r>
      <w:proofErr w:type="gramEnd"/>
    </w:p>
    <w:p w:rsidR="00205E26" w:rsidRDefault="00205E26" w:rsidP="006E009A">
      <w:pPr>
        <w:ind w:firstLine="708"/>
        <w:jc w:val="both"/>
        <w:rPr>
          <w:szCs w:val="28"/>
        </w:rPr>
      </w:pPr>
      <w:proofErr w:type="gramStart"/>
      <w:r>
        <w:rPr>
          <w:szCs w:val="28"/>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5E26" w:rsidRDefault="00205E26" w:rsidP="006E009A">
      <w:pPr>
        <w:ind w:firstLine="708"/>
        <w:jc w:val="both"/>
        <w:rPr>
          <w:color w:val="000000"/>
          <w:szCs w:val="28"/>
          <w:shd w:val="clear" w:color="auto" w:fill="FFFFFF"/>
        </w:rPr>
      </w:pPr>
      <w:proofErr w:type="gramStart"/>
      <w:r>
        <w:rPr>
          <w:szCs w:val="28"/>
        </w:rPr>
        <w:t xml:space="preserve">4) </w:t>
      </w:r>
      <w:r w:rsidRPr="00205E26">
        <w:rPr>
          <w:color w:val="000000"/>
          <w:szCs w:val="28"/>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205E26" w:rsidRDefault="00205E26" w:rsidP="006E009A">
      <w:pPr>
        <w:ind w:firstLine="708"/>
        <w:jc w:val="both"/>
        <w:rPr>
          <w:szCs w:val="28"/>
        </w:rPr>
      </w:pPr>
      <w:proofErr w:type="gramStart"/>
      <w:r>
        <w:rPr>
          <w:color w:val="000000"/>
          <w:szCs w:val="28"/>
          <w:shd w:val="clear" w:color="auto" w:fill="FFFFFF"/>
        </w:rPr>
        <w:t xml:space="preserve">5) </w:t>
      </w:r>
      <w:r w:rsidRPr="006F4153">
        <w:rPr>
          <w:color w:val="000000"/>
          <w:szCs w:val="28"/>
          <w:shd w:val="clear" w:color="auto" w:fill="FFFFFF"/>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6F4153">
        <w:rPr>
          <w:color w:val="000000"/>
          <w:szCs w:val="28"/>
          <w:shd w:val="clear" w:color="auto" w:fill="FFFFFF"/>
        </w:rPr>
        <w:t xml:space="preserve"> Заявителем могут быть представлены документы (при наличии), подтверждающие доводы заявителя, либо их копии</w:t>
      </w:r>
      <w:proofErr w:type="gramStart"/>
      <w:r w:rsidR="006F4153">
        <w:rPr>
          <w:color w:val="000000"/>
          <w:szCs w:val="28"/>
          <w:shd w:val="clear" w:color="auto" w:fill="FFFFFF"/>
        </w:rPr>
        <w:t>.»</w:t>
      </w:r>
      <w:r w:rsidRPr="006F4153">
        <w:rPr>
          <w:color w:val="000000"/>
          <w:szCs w:val="28"/>
          <w:shd w:val="clear" w:color="auto" w:fill="FFFFFF"/>
        </w:rPr>
        <w:t>.</w:t>
      </w:r>
      <w:proofErr w:type="gramEnd"/>
    </w:p>
    <w:p w:rsidR="00040BEB" w:rsidRPr="006E009A" w:rsidRDefault="006E009A" w:rsidP="006F4153">
      <w:pPr>
        <w:ind w:firstLine="709"/>
        <w:jc w:val="both"/>
        <w:rPr>
          <w:szCs w:val="28"/>
        </w:rPr>
      </w:pPr>
      <w:r w:rsidRPr="00782A8B">
        <w:rPr>
          <w:szCs w:val="28"/>
        </w:rPr>
        <w:t xml:space="preserve">Заявление подписывается подавшим его физическим лицом или руководителем (заместителем </w:t>
      </w:r>
      <w:r w:rsidR="00F46147">
        <w:rPr>
          <w:szCs w:val="28"/>
        </w:rPr>
        <w:t>руководителя) юридического лица</w:t>
      </w:r>
      <w:r>
        <w:rPr>
          <w:szCs w:val="28"/>
        </w:rPr>
        <w:t>».</w:t>
      </w:r>
    </w:p>
    <w:p w:rsidR="00164CCB" w:rsidRDefault="00164CCB" w:rsidP="00164CCB">
      <w:pPr>
        <w:pStyle w:val="a8"/>
        <w:autoSpaceDE w:val="0"/>
        <w:autoSpaceDN w:val="0"/>
        <w:adjustRightInd w:val="0"/>
        <w:ind w:left="709"/>
        <w:jc w:val="both"/>
        <w:rPr>
          <w:sz w:val="28"/>
          <w:szCs w:val="28"/>
        </w:rPr>
      </w:pPr>
      <w:r>
        <w:rPr>
          <w:sz w:val="28"/>
          <w:szCs w:val="28"/>
        </w:rPr>
        <w:t>2. Настоящее постановление опубликовать на официальном сайте органов</w:t>
      </w:r>
    </w:p>
    <w:p w:rsidR="00164CCB" w:rsidRDefault="00164CCB" w:rsidP="00164CCB">
      <w:pPr>
        <w:pStyle w:val="a8"/>
        <w:autoSpaceDE w:val="0"/>
        <w:autoSpaceDN w:val="0"/>
        <w:adjustRightInd w:val="0"/>
        <w:ind w:left="0"/>
        <w:jc w:val="both"/>
        <w:rPr>
          <w:sz w:val="28"/>
          <w:szCs w:val="28"/>
        </w:rPr>
      </w:pPr>
      <w:r>
        <w:rPr>
          <w:sz w:val="28"/>
          <w:szCs w:val="28"/>
        </w:rPr>
        <w:t>местного самоуправления Богдановского сельского поселения Холм-Жирковского района Смоленской области в информационно-телекоммуникационной сети «Интернет».</w:t>
      </w:r>
    </w:p>
    <w:p w:rsidR="00164CCB" w:rsidRDefault="00164CCB" w:rsidP="00164CCB">
      <w:pPr>
        <w:pStyle w:val="a8"/>
        <w:widowControl w:val="0"/>
        <w:ind w:left="0"/>
        <w:jc w:val="both"/>
        <w:rPr>
          <w:sz w:val="28"/>
          <w:szCs w:val="28"/>
        </w:rPr>
      </w:pPr>
      <w:r>
        <w:rPr>
          <w:sz w:val="28"/>
          <w:szCs w:val="28"/>
        </w:rPr>
        <w:t xml:space="preserve">         3. Настоящее постановление вступает в силу после дня его подписания.</w:t>
      </w:r>
    </w:p>
    <w:p w:rsidR="00164CCB" w:rsidRDefault="00164CCB" w:rsidP="00164CCB">
      <w:pPr>
        <w:jc w:val="both"/>
        <w:rPr>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Глава </w:t>
      </w:r>
      <w:r w:rsidR="00C92A48">
        <w:rPr>
          <w:rFonts w:ascii="Times New Roman" w:hAnsi="Times New Roman" w:cs="Times New Roman"/>
          <w:bCs/>
          <w:sz w:val="28"/>
          <w:szCs w:val="28"/>
        </w:rPr>
        <w:t>муниципального образования</w:t>
      </w:r>
    </w:p>
    <w:p w:rsidR="00896FDC" w:rsidRP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Б</w:t>
      </w:r>
      <w:r w:rsidR="00F256D4">
        <w:rPr>
          <w:rFonts w:ascii="Times New Roman" w:hAnsi="Times New Roman" w:cs="Times New Roman"/>
          <w:bCs/>
          <w:sz w:val="28"/>
          <w:szCs w:val="28"/>
        </w:rPr>
        <w:t>огдановс</w:t>
      </w:r>
      <w:r w:rsidRPr="00C92A48">
        <w:rPr>
          <w:rFonts w:ascii="Times New Roman" w:hAnsi="Times New Roman" w:cs="Times New Roman"/>
          <w:bCs/>
          <w:sz w:val="28"/>
          <w:szCs w:val="28"/>
        </w:rPr>
        <w:t>кого</w:t>
      </w:r>
      <w:r w:rsidR="00896FDC" w:rsidRPr="00C92A48">
        <w:rPr>
          <w:rFonts w:ascii="Times New Roman" w:hAnsi="Times New Roman" w:cs="Times New Roman"/>
          <w:bCs/>
          <w:sz w:val="28"/>
          <w:szCs w:val="28"/>
        </w:rPr>
        <w:t xml:space="preserve"> сельского поселения</w:t>
      </w:r>
    </w:p>
    <w:p w:rsidR="00896FDC" w:rsidRPr="00C92A48" w:rsidRDefault="00896FDC" w:rsidP="00896FDC">
      <w:pPr>
        <w:pStyle w:val="ConsNormal"/>
        <w:ind w:right="0" w:firstLine="0"/>
        <w:jc w:val="both"/>
        <w:rPr>
          <w:rFonts w:ascii="Times New Roman" w:hAnsi="Times New Roman" w:cs="Times New Roman"/>
          <w:bCs/>
          <w:sz w:val="28"/>
          <w:szCs w:val="28"/>
        </w:rPr>
      </w:pPr>
      <w:proofErr w:type="gramStart"/>
      <w:r w:rsidRPr="00C92A48">
        <w:rPr>
          <w:rFonts w:ascii="Times New Roman" w:hAnsi="Times New Roman" w:cs="Times New Roman"/>
          <w:bCs/>
          <w:sz w:val="28"/>
          <w:szCs w:val="28"/>
        </w:rPr>
        <w:t>Холм – Жирковского</w:t>
      </w:r>
      <w:proofErr w:type="gramEnd"/>
      <w:r w:rsidRPr="00C92A48">
        <w:rPr>
          <w:rFonts w:ascii="Times New Roman" w:hAnsi="Times New Roman" w:cs="Times New Roman"/>
          <w:bCs/>
          <w:sz w:val="28"/>
          <w:szCs w:val="28"/>
        </w:rPr>
        <w:t xml:space="preserve">  района </w:t>
      </w:r>
    </w:p>
    <w:p w:rsidR="00896FDC" w:rsidRPr="00C92A48" w:rsidRDefault="00DC2D21"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Смоленской </w:t>
      </w:r>
      <w:r w:rsidR="00896FDC" w:rsidRPr="00C92A48">
        <w:rPr>
          <w:rFonts w:ascii="Times New Roman" w:hAnsi="Times New Roman" w:cs="Times New Roman"/>
          <w:bCs/>
          <w:sz w:val="28"/>
          <w:szCs w:val="28"/>
        </w:rPr>
        <w:t xml:space="preserve">области                                   </w:t>
      </w:r>
      <w:r w:rsidRPr="00C92A48">
        <w:rPr>
          <w:rFonts w:ascii="Times New Roman" w:hAnsi="Times New Roman" w:cs="Times New Roman"/>
          <w:bCs/>
          <w:sz w:val="28"/>
          <w:szCs w:val="28"/>
        </w:rPr>
        <w:t xml:space="preserve">            </w:t>
      </w:r>
      <w:r w:rsidR="00CE693C">
        <w:rPr>
          <w:rFonts w:ascii="Times New Roman" w:hAnsi="Times New Roman" w:cs="Times New Roman"/>
          <w:bCs/>
          <w:sz w:val="28"/>
          <w:szCs w:val="28"/>
        </w:rPr>
        <w:t xml:space="preserve">                   В.М. </w:t>
      </w:r>
      <w:proofErr w:type="gramStart"/>
      <w:r w:rsidR="00CE693C">
        <w:rPr>
          <w:rFonts w:ascii="Times New Roman" w:hAnsi="Times New Roman" w:cs="Times New Roman"/>
          <w:bCs/>
          <w:sz w:val="28"/>
          <w:szCs w:val="28"/>
        </w:rPr>
        <w:t>Персидский</w:t>
      </w:r>
      <w:proofErr w:type="gramEnd"/>
    </w:p>
    <w:p w:rsidR="001427E6" w:rsidRDefault="00896FDC" w:rsidP="002A72EE">
      <w:pPr>
        <w:tabs>
          <w:tab w:val="left" w:pos="709"/>
        </w:tabs>
        <w:jc w:val="right"/>
        <w:rPr>
          <w:szCs w:val="28"/>
        </w:rPr>
      </w:pPr>
      <w:r w:rsidRPr="00C92A48">
        <w:rPr>
          <w:szCs w:val="28"/>
        </w:rPr>
        <w:t xml:space="preserve">         </w:t>
      </w:r>
      <w:r w:rsidRPr="00C92A48">
        <w:rPr>
          <w:szCs w:val="28"/>
        </w:rPr>
        <w:tab/>
      </w:r>
      <w:r w:rsidRPr="00C92A48">
        <w:rPr>
          <w:szCs w:val="28"/>
        </w:rPr>
        <w:tab/>
      </w:r>
      <w:r w:rsidRPr="00C92A48">
        <w:rPr>
          <w:szCs w:val="28"/>
        </w:rPr>
        <w:tab/>
      </w: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281BDD" w:rsidRPr="00281BDD" w:rsidRDefault="00B54B21" w:rsidP="00A33112">
      <w:pPr>
        <w:tabs>
          <w:tab w:val="left" w:pos="709"/>
        </w:tabs>
        <w:rPr>
          <w:sz w:val="18"/>
          <w:szCs w:val="18"/>
        </w:rPr>
      </w:pPr>
      <w:r>
        <w:rPr>
          <w:szCs w:val="28"/>
        </w:rPr>
        <w:t xml:space="preserve"> </w:t>
      </w:r>
    </w:p>
    <w:sectPr w:rsidR="00281BDD" w:rsidRPr="00281BDD" w:rsidSect="002D61F5">
      <w:pgSz w:w="11906" w:h="16838"/>
      <w:pgMar w:top="1134" w:right="746"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56C" w:rsidRDefault="0035756C" w:rsidP="00F46147">
      <w:r>
        <w:separator/>
      </w:r>
    </w:p>
  </w:endnote>
  <w:endnote w:type="continuationSeparator" w:id="0">
    <w:p w:rsidR="0035756C" w:rsidRDefault="0035756C" w:rsidP="00F46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Verdana">
    <w:altName w:val="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56C" w:rsidRDefault="0035756C" w:rsidP="00F46147">
      <w:r>
        <w:separator/>
      </w:r>
    </w:p>
  </w:footnote>
  <w:footnote w:type="continuationSeparator" w:id="0">
    <w:p w:rsidR="0035756C" w:rsidRDefault="0035756C" w:rsidP="00F46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multilevel"/>
    <w:tmpl w:val="0000000E"/>
    <w:lvl w:ilvl="0">
      <w:start w:val="1"/>
      <w:numFmt w:val="decimal"/>
      <w:lvlText w:val="%1."/>
      <w:lvlJc w:val="left"/>
      <w:pPr>
        <w:tabs>
          <w:tab w:val="num" w:pos="720"/>
        </w:tabs>
        <w:ind w:left="720" w:hanging="360"/>
      </w:pPr>
    </w:lvl>
    <w:lvl w:ilvl="1">
      <w:start w:val="3"/>
      <w:numFmt w:val="decimal"/>
      <w:lvlText w:val="%1.%2."/>
      <w:lvlJc w:val="left"/>
      <w:pPr>
        <w:tabs>
          <w:tab w:val="num" w:pos="1440"/>
        </w:tabs>
        <w:ind w:left="144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F"/>
    <w:multiLevelType w:val="multilevel"/>
    <w:tmpl w:val="0000000F"/>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2"/>
    <w:multiLevelType w:val="multilevel"/>
    <w:tmpl w:val="00000012"/>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3"/>
    <w:multiLevelType w:val="multilevel"/>
    <w:tmpl w:val="00000013"/>
    <w:lvl w:ilvl="0">
      <w:start w:val="2"/>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4"/>
    <w:multiLevelType w:val="multilevel"/>
    <w:tmpl w:val="0000001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7"/>
    <w:multiLevelType w:val="multilevel"/>
    <w:tmpl w:val="00000017"/>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8"/>
    <w:multiLevelType w:val="multilevel"/>
    <w:tmpl w:val="00000018"/>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33EA465C"/>
    <w:multiLevelType w:val="hybridMultilevel"/>
    <w:tmpl w:val="3776F284"/>
    <w:lvl w:ilvl="0" w:tplc="C96240B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543557"/>
    <w:multiLevelType w:val="multilevel"/>
    <w:tmpl w:val="2580F49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FDC"/>
    <w:rsid w:val="00000813"/>
    <w:rsid w:val="00005E27"/>
    <w:rsid w:val="00007724"/>
    <w:rsid w:val="0001001B"/>
    <w:rsid w:val="00012135"/>
    <w:rsid w:val="0003283C"/>
    <w:rsid w:val="00032C1E"/>
    <w:rsid w:val="00040BEB"/>
    <w:rsid w:val="00051E5E"/>
    <w:rsid w:val="00063050"/>
    <w:rsid w:val="00063748"/>
    <w:rsid w:val="00095E18"/>
    <w:rsid w:val="000A4A4E"/>
    <w:rsid w:val="000B0DC8"/>
    <w:rsid w:val="000C7F15"/>
    <w:rsid w:val="000E5377"/>
    <w:rsid w:val="000E7E6F"/>
    <w:rsid w:val="001035D7"/>
    <w:rsid w:val="0010677B"/>
    <w:rsid w:val="00113438"/>
    <w:rsid w:val="001159A9"/>
    <w:rsid w:val="00120FCB"/>
    <w:rsid w:val="00130B1D"/>
    <w:rsid w:val="00133148"/>
    <w:rsid w:val="00134D12"/>
    <w:rsid w:val="001406FD"/>
    <w:rsid w:val="001427E6"/>
    <w:rsid w:val="00145CDB"/>
    <w:rsid w:val="001524FD"/>
    <w:rsid w:val="00154131"/>
    <w:rsid w:val="00164CCB"/>
    <w:rsid w:val="00167945"/>
    <w:rsid w:val="00177434"/>
    <w:rsid w:val="00183B76"/>
    <w:rsid w:val="001A0AAA"/>
    <w:rsid w:val="001A29CF"/>
    <w:rsid w:val="001B0313"/>
    <w:rsid w:val="001B3AF0"/>
    <w:rsid w:val="001C1204"/>
    <w:rsid w:val="001C5E41"/>
    <w:rsid w:val="001C7E3C"/>
    <w:rsid w:val="001E065E"/>
    <w:rsid w:val="001F76BC"/>
    <w:rsid w:val="00201AC3"/>
    <w:rsid w:val="00205B76"/>
    <w:rsid w:val="00205E26"/>
    <w:rsid w:val="00207E3B"/>
    <w:rsid w:val="00215E9E"/>
    <w:rsid w:val="002264E7"/>
    <w:rsid w:val="00227CAB"/>
    <w:rsid w:val="0023026F"/>
    <w:rsid w:val="002527F3"/>
    <w:rsid w:val="002558E6"/>
    <w:rsid w:val="002665FC"/>
    <w:rsid w:val="002726BA"/>
    <w:rsid w:val="0027406D"/>
    <w:rsid w:val="002755CF"/>
    <w:rsid w:val="00280CC6"/>
    <w:rsid w:val="00281BDD"/>
    <w:rsid w:val="00282308"/>
    <w:rsid w:val="00283261"/>
    <w:rsid w:val="00286D43"/>
    <w:rsid w:val="00293113"/>
    <w:rsid w:val="00294EC2"/>
    <w:rsid w:val="002A06DD"/>
    <w:rsid w:val="002A72EE"/>
    <w:rsid w:val="002B6DDB"/>
    <w:rsid w:val="002D3212"/>
    <w:rsid w:val="002D5176"/>
    <w:rsid w:val="002D61F5"/>
    <w:rsid w:val="002D6E43"/>
    <w:rsid w:val="002F5B61"/>
    <w:rsid w:val="002F618D"/>
    <w:rsid w:val="00301820"/>
    <w:rsid w:val="003036BF"/>
    <w:rsid w:val="003062DC"/>
    <w:rsid w:val="0032203A"/>
    <w:rsid w:val="0032583D"/>
    <w:rsid w:val="00326302"/>
    <w:rsid w:val="003510F8"/>
    <w:rsid w:val="00355527"/>
    <w:rsid w:val="0035756C"/>
    <w:rsid w:val="00357833"/>
    <w:rsid w:val="003603A6"/>
    <w:rsid w:val="00361E25"/>
    <w:rsid w:val="00363AC6"/>
    <w:rsid w:val="003846AE"/>
    <w:rsid w:val="003864BC"/>
    <w:rsid w:val="00395206"/>
    <w:rsid w:val="003C3F91"/>
    <w:rsid w:val="003E462C"/>
    <w:rsid w:val="00402005"/>
    <w:rsid w:val="00402733"/>
    <w:rsid w:val="0040377B"/>
    <w:rsid w:val="00407860"/>
    <w:rsid w:val="00415A67"/>
    <w:rsid w:val="004173A6"/>
    <w:rsid w:val="00425547"/>
    <w:rsid w:val="004322E7"/>
    <w:rsid w:val="00441F5A"/>
    <w:rsid w:val="0047175A"/>
    <w:rsid w:val="00475D45"/>
    <w:rsid w:val="004818B0"/>
    <w:rsid w:val="004A34E8"/>
    <w:rsid w:val="004A4E12"/>
    <w:rsid w:val="004A6E4F"/>
    <w:rsid w:val="004B21E9"/>
    <w:rsid w:val="004B63AE"/>
    <w:rsid w:val="004B68BA"/>
    <w:rsid w:val="004B6B48"/>
    <w:rsid w:val="004C1331"/>
    <w:rsid w:val="004D51B8"/>
    <w:rsid w:val="004D6AFD"/>
    <w:rsid w:val="004E01CB"/>
    <w:rsid w:val="004F2BB6"/>
    <w:rsid w:val="004F5EF9"/>
    <w:rsid w:val="00503816"/>
    <w:rsid w:val="005068DC"/>
    <w:rsid w:val="00511979"/>
    <w:rsid w:val="0051469E"/>
    <w:rsid w:val="00523888"/>
    <w:rsid w:val="00524777"/>
    <w:rsid w:val="00524A53"/>
    <w:rsid w:val="00530365"/>
    <w:rsid w:val="00533585"/>
    <w:rsid w:val="00537718"/>
    <w:rsid w:val="00550880"/>
    <w:rsid w:val="00557DD3"/>
    <w:rsid w:val="0057053F"/>
    <w:rsid w:val="00570F1C"/>
    <w:rsid w:val="00571CF0"/>
    <w:rsid w:val="00580FF5"/>
    <w:rsid w:val="00586456"/>
    <w:rsid w:val="005A43CF"/>
    <w:rsid w:val="005A4CE9"/>
    <w:rsid w:val="005C1DC1"/>
    <w:rsid w:val="005F6C7B"/>
    <w:rsid w:val="005F75E9"/>
    <w:rsid w:val="00615931"/>
    <w:rsid w:val="006200FB"/>
    <w:rsid w:val="00622265"/>
    <w:rsid w:val="006343BA"/>
    <w:rsid w:val="00637941"/>
    <w:rsid w:val="00640AF7"/>
    <w:rsid w:val="00667225"/>
    <w:rsid w:val="00671B0A"/>
    <w:rsid w:val="0067203A"/>
    <w:rsid w:val="00673322"/>
    <w:rsid w:val="00691A89"/>
    <w:rsid w:val="006C03D7"/>
    <w:rsid w:val="006D44B5"/>
    <w:rsid w:val="006E009A"/>
    <w:rsid w:val="006E3AA9"/>
    <w:rsid w:val="006E3C9E"/>
    <w:rsid w:val="006F4153"/>
    <w:rsid w:val="006F4ADE"/>
    <w:rsid w:val="007047CF"/>
    <w:rsid w:val="007106F2"/>
    <w:rsid w:val="00715E64"/>
    <w:rsid w:val="0072063B"/>
    <w:rsid w:val="0072154F"/>
    <w:rsid w:val="00730DC5"/>
    <w:rsid w:val="007319F7"/>
    <w:rsid w:val="00736769"/>
    <w:rsid w:val="007376FC"/>
    <w:rsid w:val="0074156C"/>
    <w:rsid w:val="00743643"/>
    <w:rsid w:val="00744CF5"/>
    <w:rsid w:val="007453E8"/>
    <w:rsid w:val="007455E7"/>
    <w:rsid w:val="007458CB"/>
    <w:rsid w:val="00747340"/>
    <w:rsid w:val="007477CD"/>
    <w:rsid w:val="00752F91"/>
    <w:rsid w:val="0077484A"/>
    <w:rsid w:val="007A10B5"/>
    <w:rsid w:val="007A1830"/>
    <w:rsid w:val="007C34C6"/>
    <w:rsid w:val="007D63FC"/>
    <w:rsid w:val="007D65CC"/>
    <w:rsid w:val="007F0EF1"/>
    <w:rsid w:val="007F560E"/>
    <w:rsid w:val="007F7373"/>
    <w:rsid w:val="0080739C"/>
    <w:rsid w:val="00816B4A"/>
    <w:rsid w:val="00816D04"/>
    <w:rsid w:val="00817A57"/>
    <w:rsid w:val="00827C16"/>
    <w:rsid w:val="00830430"/>
    <w:rsid w:val="00835EAD"/>
    <w:rsid w:val="008431BB"/>
    <w:rsid w:val="008444EE"/>
    <w:rsid w:val="00855B59"/>
    <w:rsid w:val="00856AB8"/>
    <w:rsid w:val="008610BA"/>
    <w:rsid w:val="00865390"/>
    <w:rsid w:val="00867868"/>
    <w:rsid w:val="008770F0"/>
    <w:rsid w:val="0088301E"/>
    <w:rsid w:val="008837DC"/>
    <w:rsid w:val="00894784"/>
    <w:rsid w:val="00896FDC"/>
    <w:rsid w:val="008B6135"/>
    <w:rsid w:val="008C6402"/>
    <w:rsid w:val="008C7D35"/>
    <w:rsid w:val="008E239F"/>
    <w:rsid w:val="008E32CF"/>
    <w:rsid w:val="0090717A"/>
    <w:rsid w:val="00922450"/>
    <w:rsid w:val="00927430"/>
    <w:rsid w:val="00933150"/>
    <w:rsid w:val="00936EED"/>
    <w:rsid w:val="009425D5"/>
    <w:rsid w:val="0096237E"/>
    <w:rsid w:val="00966833"/>
    <w:rsid w:val="00972EE8"/>
    <w:rsid w:val="009776DD"/>
    <w:rsid w:val="0098452D"/>
    <w:rsid w:val="00990898"/>
    <w:rsid w:val="00995965"/>
    <w:rsid w:val="009A2AF6"/>
    <w:rsid w:val="009A3252"/>
    <w:rsid w:val="009B68FC"/>
    <w:rsid w:val="009C44BA"/>
    <w:rsid w:val="009C4EE2"/>
    <w:rsid w:val="009C6D61"/>
    <w:rsid w:val="009D1CB7"/>
    <w:rsid w:val="009D5DBD"/>
    <w:rsid w:val="009D7823"/>
    <w:rsid w:val="009E7C3E"/>
    <w:rsid w:val="009F028C"/>
    <w:rsid w:val="009F1B3B"/>
    <w:rsid w:val="00A11003"/>
    <w:rsid w:val="00A144F9"/>
    <w:rsid w:val="00A227CD"/>
    <w:rsid w:val="00A25911"/>
    <w:rsid w:val="00A3225A"/>
    <w:rsid w:val="00A33112"/>
    <w:rsid w:val="00A34D62"/>
    <w:rsid w:val="00A37619"/>
    <w:rsid w:val="00A37A68"/>
    <w:rsid w:val="00A41758"/>
    <w:rsid w:val="00A41CF2"/>
    <w:rsid w:val="00A601EF"/>
    <w:rsid w:val="00A61FFB"/>
    <w:rsid w:val="00A63E3D"/>
    <w:rsid w:val="00A73681"/>
    <w:rsid w:val="00A73906"/>
    <w:rsid w:val="00A80C38"/>
    <w:rsid w:val="00A869DF"/>
    <w:rsid w:val="00A8732E"/>
    <w:rsid w:val="00A87977"/>
    <w:rsid w:val="00AA0A6B"/>
    <w:rsid w:val="00AB33DE"/>
    <w:rsid w:val="00AC2309"/>
    <w:rsid w:val="00AC5630"/>
    <w:rsid w:val="00AC7A13"/>
    <w:rsid w:val="00AE28B0"/>
    <w:rsid w:val="00AF7114"/>
    <w:rsid w:val="00B010C1"/>
    <w:rsid w:val="00B10C15"/>
    <w:rsid w:val="00B13BF3"/>
    <w:rsid w:val="00B25340"/>
    <w:rsid w:val="00B3331E"/>
    <w:rsid w:val="00B37DCB"/>
    <w:rsid w:val="00B46269"/>
    <w:rsid w:val="00B46E55"/>
    <w:rsid w:val="00B54846"/>
    <w:rsid w:val="00B54B21"/>
    <w:rsid w:val="00B6313D"/>
    <w:rsid w:val="00B82465"/>
    <w:rsid w:val="00B924C7"/>
    <w:rsid w:val="00B92D85"/>
    <w:rsid w:val="00B951B2"/>
    <w:rsid w:val="00B968CC"/>
    <w:rsid w:val="00BA0566"/>
    <w:rsid w:val="00BC046C"/>
    <w:rsid w:val="00BC5676"/>
    <w:rsid w:val="00BE3B79"/>
    <w:rsid w:val="00BE5146"/>
    <w:rsid w:val="00BF2843"/>
    <w:rsid w:val="00C04271"/>
    <w:rsid w:val="00C07E9B"/>
    <w:rsid w:val="00C14E42"/>
    <w:rsid w:val="00C20EF7"/>
    <w:rsid w:val="00C22358"/>
    <w:rsid w:val="00C32BCE"/>
    <w:rsid w:val="00C4738F"/>
    <w:rsid w:val="00C53723"/>
    <w:rsid w:val="00C630C9"/>
    <w:rsid w:val="00C642BB"/>
    <w:rsid w:val="00C65311"/>
    <w:rsid w:val="00C748A1"/>
    <w:rsid w:val="00C83531"/>
    <w:rsid w:val="00C84635"/>
    <w:rsid w:val="00C901E9"/>
    <w:rsid w:val="00C910EA"/>
    <w:rsid w:val="00C92A48"/>
    <w:rsid w:val="00C9461D"/>
    <w:rsid w:val="00CA40FE"/>
    <w:rsid w:val="00CB3D07"/>
    <w:rsid w:val="00CB6992"/>
    <w:rsid w:val="00CC3319"/>
    <w:rsid w:val="00CC3539"/>
    <w:rsid w:val="00CD660C"/>
    <w:rsid w:val="00CE24E8"/>
    <w:rsid w:val="00CE693C"/>
    <w:rsid w:val="00CF2C53"/>
    <w:rsid w:val="00CF2E12"/>
    <w:rsid w:val="00D0020E"/>
    <w:rsid w:val="00D07BBA"/>
    <w:rsid w:val="00D15E0B"/>
    <w:rsid w:val="00D23F22"/>
    <w:rsid w:val="00D25453"/>
    <w:rsid w:val="00D41329"/>
    <w:rsid w:val="00D45569"/>
    <w:rsid w:val="00D459E6"/>
    <w:rsid w:val="00D51456"/>
    <w:rsid w:val="00D6014F"/>
    <w:rsid w:val="00D66987"/>
    <w:rsid w:val="00D94BB3"/>
    <w:rsid w:val="00D95A73"/>
    <w:rsid w:val="00DA1B6C"/>
    <w:rsid w:val="00DC2D21"/>
    <w:rsid w:val="00DC4BC8"/>
    <w:rsid w:val="00DE5CAB"/>
    <w:rsid w:val="00DF05E6"/>
    <w:rsid w:val="00DF0E44"/>
    <w:rsid w:val="00DF28F1"/>
    <w:rsid w:val="00DF51DA"/>
    <w:rsid w:val="00E03BC2"/>
    <w:rsid w:val="00E07FA2"/>
    <w:rsid w:val="00E117D9"/>
    <w:rsid w:val="00E20633"/>
    <w:rsid w:val="00E270F8"/>
    <w:rsid w:val="00E30E9F"/>
    <w:rsid w:val="00E3206B"/>
    <w:rsid w:val="00E454F1"/>
    <w:rsid w:val="00E52810"/>
    <w:rsid w:val="00E5497A"/>
    <w:rsid w:val="00E575AF"/>
    <w:rsid w:val="00E6065A"/>
    <w:rsid w:val="00E937F3"/>
    <w:rsid w:val="00E959BF"/>
    <w:rsid w:val="00E962C2"/>
    <w:rsid w:val="00EA15C2"/>
    <w:rsid w:val="00EA27D6"/>
    <w:rsid w:val="00EA6853"/>
    <w:rsid w:val="00EB2182"/>
    <w:rsid w:val="00EB2D91"/>
    <w:rsid w:val="00EB707B"/>
    <w:rsid w:val="00ED0D68"/>
    <w:rsid w:val="00EE64D9"/>
    <w:rsid w:val="00EF509F"/>
    <w:rsid w:val="00EF797E"/>
    <w:rsid w:val="00F07398"/>
    <w:rsid w:val="00F1484A"/>
    <w:rsid w:val="00F256D4"/>
    <w:rsid w:val="00F4182B"/>
    <w:rsid w:val="00F42253"/>
    <w:rsid w:val="00F46147"/>
    <w:rsid w:val="00F4657E"/>
    <w:rsid w:val="00F51594"/>
    <w:rsid w:val="00F54F6D"/>
    <w:rsid w:val="00F54FC3"/>
    <w:rsid w:val="00F56717"/>
    <w:rsid w:val="00F61CF1"/>
    <w:rsid w:val="00F63E51"/>
    <w:rsid w:val="00F704ED"/>
    <w:rsid w:val="00F74358"/>
    <w:rsid w:val="00F74CE9"/>
    <w:rsid w:val="00F77C54"/>
    <w:rsid w:val="00F907D2"/>
    <w:rsid w:val="00FA4F53"/>
    <w:rsid w:val="00FC2744"/>
    <w:rsid w:val="00FC365E"/>
    <w:rsid w:val="00FD218A"/>
    <w:rsid w:val="00FD286C"/>
    <w:rsid w:val="00FD2A68"/>
    <w:rsid w:val="00FD4463"/>
    <w:rsid w:val="00FD499C"/>
    <w:rsid w:val="00FD4D9B"/>
    <w:rsid w:val="00FD52EF"/>
    <w:rsid w:val="00FE0BF7"/>
    <w:rsid w:val="00FE6A68"/>
    <w:rsid w:val="00FE79BC"/>
    <w:rsid w:val="00FF3A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FDC"/>
    <w:pPr>
      <w:suppressAutoHyphens/>
    </w:pPr>
    <w:rPr>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6FDC"/>
    <w:rPr>
      <w:color w:val="000080"/>
      <w:u w:val="single"/>
    </w:rPr>
  </w:style>
  <w:style w:type="character" w:customStyle="1" w:styleId="FontStyle39">
    <w:name w:val="Font Style39"/>
    <w:basedOn w:val="a0"/>
    <w:rsid w:val="00896FDC"/>
    <w:rPr>
      <w:rFonts w:ascii="Times New Roman" w:hAnsi="Times New Roman" w:cs="Times New Roman"/>
      <w:sz w:val="26"/>
      <w:szCs w:val="26"/>
    </w:rPr>
  </w:style>
  <w:style w:type="character" w:customStyle="1" w:styleId="FontStyle40">
    <w:name w:val="Font Style40"/>
    <w:basedOn w:val="a0"/>
    <w:rsid w:val="00896FDC"/>
    <w:rPr>
      <w:rFonts w:ascii="Times New Roman" w:hAnsi="Times New Roman" w:cs="Times New Roman"/>
      <w:sz w:val="22"/>
      <w:szCs w:val="22"/>
    </w:rPr>
  </w:style>
  <w:style w:type="paragraph" w:customStyle="1" w:styleId="ConsNormal">
    <w:name w:val="ConsNormal"/>
    <w:rsid w:val="00896FDC"/>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rsid w:val="00896FDC"/>
    <w:pPr>
      <w:widowControl w:val="0"/>
      <w:suppressAutoHyphens/>
      <w:autoSpaceDE w:val="0"/>
      <w:ind w:firstLine="720"/>
    </w:pPr>
    <w:rPr>
      <w:rFonts w:ascii="Arial" w:eastAsia="Arial" w:hAnsi="Arial" w:cs="Arial"/>
      <w:lang w:eastAsia="ar-SA"/>
    </w:rPr>
  </w:style>
  <w:style w:type="paragraph" w:styleId="a4">
    <w:name w:val="No Spacing"/>
    <w:qFormat/>
    <w:rsid w:val="00571CF0"/>
    <w:pPr>
      <w:spacing w:line="276" w:lineRule="auto"/>
      <w:ind w:firstLine="567"/>
      <w:jc w:val="both"/>
    </w:pPr>
    <w:rPr>
      <w:sz w:val="28"/>
      <w:szCs w:val="22"/>
      <w:lang w:eastAsia="en-US"/>
    </w:rPr>
  </w:style>
  <w:style w:type="paragraph" w:customStyle="1" w:styleId="1">
    <w:name w:val="Обычный1"/>
    <w:rsid w:val="00571CF0"/>
    <w:pPr>
      <w:widowControl w:val="0"/>
      <w:ind w:firstLine="400"/>
      <w:jc w:val="both"/>
    </w:pPr>
    <w:rPr>
      <w:snapToGrid w:val="0"/>
      <w:sz w:val="24"/>
    </w:rPr>
  </w:style>
  <w:style w:type="paragraph" w:customStyle="1" w:styleId="a5">
    <w:name w:val="Знак Знак Знак Знак Знак Знак Знак Знак Знак Знак"/>
    <w:basedOn w:val="a"/>
    <w:rsid w:val="00E6065A"/>
    <w:pPr>
      <w:suppressAutoHyphens w:val="0"/>
      <w:spacing w:before="100" w:beforeAutospacing="1" w:after="100" w:afterAutospacing="1"/>
    </w:pPr>
    <w:rPr>
      <w:rFonts w:ascii="Tahoma" w:hAnsi="Tahoma"/>
      <w:sz w:val="20"/>
      <w:szCs w:val="20"/>
      <w:lang w:val="en-US" w:eastAsia="en-US"/>
    </w:rPr>
  </w:style>
  <w:style w:type="paragraph" w:styleId="a6">
    <w:name w:val="Subtitle"/>
    <w:basedOn w:val="a"/>
    <w:qFormat/>
    <w:rsid w:val="00E117D9"/>
    <w:pPr>
      <w:widowControl w:val="0"/>
      <w:suppressAutoHyphens w:val="0"/>
      <w:spacing w:after="60"/>
      <w:jc w:val="center"/>
    </w:pPr>
    <w:rPr>
      <w:rFonts w:ascii="Arial" w:hAnsi="Arial" w:cs="Arial"/>
      <w:i/>
      <w:iCs/>
      <w:sz w:val="24"/>
      <w:lang w:eastAsia="ru-RU"/>
    </w:rPr>
  </w:style>
  <w:style w:type="paragraph" w:styleId="a7">
    <w:name w:val="Title"/>
    <w:basedOn w:val="a"/>
    <w:next w:val="a6"/>
    <w:qFormat/>
    <w:rsid w:val="00E117D9"/>
    <w:pPr>
      <w:keepNext/>
      <w:widowControl w:val="0"/>
      <w:spacing w:before="240" w:after="120"/>
    </w:pPr>
    <w:rPr>
      <w:rFonts w:ascii="Arial" w:eastAsia="Andale Sans UI" w:hAnsi="Arial" w:cs="Tahoma"/>
      <w:kern w:val="1"/>
      <w:szCs w:val="28"/>
    </w:rPr>
  </w:style>
  <w:style w:type="paragraph" w:styleId="a8">
    <w:name w:val="List Paragraph"/>
    <w:basedOn w:val="a"/>
    <w:uiPriority w:val="34"/>
    <w:qFormat/>
    <w:rsid w:val="00DF05E6"/>
    <w:pPr>
      <w:suppressAutoHyphens w:val="0"/>
      <w:ind w:left="720"/>
      <w:contextualSpacing/>
    </w:pPr>
    <w:rPr>
      <w:sz w:val="24"/>
      <w:lang w:eastAsia="ru-RU"/>
    </w:rPr>
  </w:style>
  <w:style w:type="paragraph" w:customStyle="1" w:styleId="a9">
    <w:name w:val="Знак"/>
    <w:basedOn w:val="a"/>
    <w:rsid w:val="00557DD3"/>
    <w:pPr>
      <w:suppressAutoHyphens w:val="0"/>
    </w:pPr>
    <w:rPr>
      <w:rFonts w:ascii="Verdana" w:hAnsi="Verdana" w:cs="Verdana"/>
      <w:sz w:val="20"/>
      <w:szCs w:val="20"/>
      <w:lang w:val="en-US" w:eastAsia="en-US"/>
    </w:rPr>
  </w:style>
  <w:style w:type="character" w:styleId="aa">
    <w:name w:val="Strong"/>
    <w:basedOn w:val="a0"/>
    <w:uiPriority w:val="22"/>
    <w:qFormat/>
    <w:rsid w:val="004A4E12"/>
    <w:rPr>
      <w:b/>
      <w:bCs/>
    </w:rPr>
  </w:style>
  <w:style w:type="character" w:styleId="ab">
    <w:name w:val="Emphasis"/>
    <w:basedOn w:val="a0"/>
    <w:uiPriority w:val="20"/>
    <w:qFormat/>
    <w:rsid w:val="004A4E12"/>
    <w:rPr>
      <w:i/>
      <w:iCs/>
    </w:rPr>
  </w:style>
  <w:style w:type="paragraph" w:customStyle="1" w:styleId="ConsPlusTitle">
    <w:name w:val="ConsPlusTitle"/>
    <w:rsid w:val="009E7C3E"/>
    <w:pPr>
      <w:widowControl w:val="0"/>
      <w:autoSpaceDE w:val="0"/>
      <w:autoSpaceDN w:val="0"/>
    </w:pPr>
    <w:rPr>
      <w:rFonts w:ascii="Lucida Sans Unicode" w:hAnsi="Lucida Sans Unicode" w:cs="Lucida Sans Unicode"/>
      <w:b/>
      <w:sz w:val="22"/>
    </w:rPr>
  </w:style>
  <w:style w:type="paragraph" w:styleId="ac">
    <w:name w:val="header"/>
    <w:basedOn w:val="a"/>
    <w:link w:val="ad"/>
    <w:rsid w:val="00F46147"/>
    <w:pPr>
      <w:tabs>
        <w:tab w:val="center" w:pos="4677"/>
        <w:tab w:val="right" w:pos="9355"/>
      </w:tabs>
    </w:pPr>
  </w:style>
  <w:style w:type="character" w:customStyle="1" w:styleId="ad">
    <w:name w:val="Верхний колонтитул Знак"/>
    <w:basedOn w:val="a0"/>
    <w:link w:val="ac"/>
    <w:rsid w:val="00F46147"/>
    <w:rPr>
      <w:sz w:val="28"/>
      <w:szCs w:val="24"/>
      <w:lang w:eastAsia="ar-SA"/>
    </w:rPr>
  </w:style>
  <w:style w:type="paragraph" w:styleId="ae">
    <w:name w:val="footer"/>
    <w:basedOn w:val="a"/>
    <w:link w:val="af"/>
    <w:rsid w:val="00F46147"/>
    <w:pPr>
      <w:tabs>
        <w:tab w:val="center" w:pos="4677"/>
        <w:tab w:val="right" w:pos="9355"/>
      </w:tabs>
    </w:pPr>
  </w:style>
  <w:style w:type="character" w:customStyle="1" w:styleId="af">
    <w:name w:val="Нижний колонтитул Знак"/>
    <w:basedOn w:val="a0"/>
    <w:link w:val="ae"/>
    <w:rsid w:val="00F46147"/>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84743">
      <w:bodyDiv w:val="1"/>
      <w:marLeft w:val="0"/>
      <w:marRight w:val="0"/>
      <w:marTop w:val="0"/>
      <w:marBottom w:val="0"/>
      <w:divBdr>
        <w:top w:val="none" w:sz="0" w:space="0" w:color="auto"/>
        <w:left w:val="none" w:sz="0" w:space="0" w:color="auto"/>
        <w:bottom w:val="none" w:sz="0" w:space="0" w:color="auto"/>
        <w:right w:val="none" w:sz="0" w:space="0" w:color="auto"/>
      </w:divBdr>
    </w:div>
    <w:div w:id="203566237">
      <w:bodyDiv w:val="1"/>
      <w:marLeft w:val="0"/>
      <w:marRight w:val="0"/>
      <w:marTop w:val="0"/>
      <w:marBottom w:val="0"/>
      <w:divBdr>
        <w:top w:val="none" w:sz="0" w:space="0" w:color="auto"/>
        <w:left w:val="none" w:sz="0" w:space="0" w:color="auto"/>
        <w:bottom w:val="none" w:sz="0" w:space="0" w:color="auto"/>
        <w:right w:val="none" w:sz="0" w:space="0" w:color="auto"/>
      </w:divBdr>
    </w:div>
    <w:div w:id="280457135">
      <w:bodyDiv w:val="1"/>
      <w:marLeft w:val="0"/>
      <w:marRight w:val="0"/>
      <w:marTop w:val="0"/>
      <w:marBottom w:val="0"/>
      <w:divBdr>
        <w:top w:val="none" w:sz="0" w:space="0" w:color="auto"/>
        <w:left w:val="none" w:sz="0" w:space="0" w:color="auto"/>
        <w:bottom w:val="none" w:sz="0" w:space="0" w:color="auto"/>
        <w:right w:val="none" w:sz="0" w:space="0" w:color="auto"/>
      </w:divBdr>
    </w:div>
    <w:div w:id="1201356279">
      <w:bodyDiv w:val="1"/>
      <w:marLeft w:val="0"/>
      <w:marRight w:val="0"/>
      <w:marTop w:val="0"/>
      <w:marBottom w:val="0"/>
      <w:divBdr>
        <w:top w:val="none" w:sz="0" w:space="0" w:color="auto"/>
        <w:left w:val="none" w:sz="0" w:space="0" w:color="auto"/>
        <w:bottom w:val="none" w:sz="0" w:space="0" w:color="auto"/>
        <w:right w:val="none" w:sz="0" w:space="0" w:color="auto"/>
      </w:divBdr>
      <w:divsChild>
        <w:div w:id="1699626190">
          <w:marLeft w:val="0"/>
          <w:marRight w:val="0"/>
          <w:marTop w:val="0"/>
          <w:marBottom w:val="0"/>
          <w:divBdr>
            <w:top w:val="none" w:sz="0" w:space="0" w:color="auto"/>
            <w:left w:val="none" w:sz="0" w:space="0" w:color="auto"/>
            <w:bottom w:val="none" w:sz="0" w:space="0" w:color="auto"/>
            <w:right w:val="none" w:sz="0" w:space="0" w:color="auto"/>
          </w:divBdr>
        </w:div>
      </w:divsChild>
    </w:div>
    <w:div w:id="1946303837">
      <w:bodyDiv w:val="1"/>
      <w:marLeft w:val="0"/>
      <w:marRight w:val="0"/>
      <w:marTop w:val="0"/>
      <w:marBottom w:val="0"/>
      <w:divBdr>
        <w:top w:val="none" w:sz="0" w:space="0" w:color="auto"/>
        <w:left w:val="none" w:sz="0" w:space="0" w:color="auto"/>
        <w:bottom w:val="none" w:sz="0" w:space="0" w:color="auto"/>
        <w:right w:val="none" w:sz="0" w:space="0" w:color="auto"/>
      </w:divBdr>
    </w:div>
    <w:div w:id="20181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2.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E891A-CEB5-4285-9925-08541F79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958</Words>
  <Characters>5464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dc:creator>
  <cp:lastModifiedBy>User</cp:lastModifiedBy>
  <cp:revision>11</cp:revision>
  <cp:lastPrinted>2012-06-18T07:27:00Z</cp:lastPrinted>
  <dcterms:created xsi:type="dcterms:W3CDTF">2022-04-27T09:17:00Z</dcterms:created>
  <dcterms:modified xsi:type="dcterms:W3CDTF">2022-07-21T12:23:00Z</dcterms:modified>
</cp:coreProperties>
</file>