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3B35B4"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81pt" fillcolor="window">
            <v:imagedata r:id="rId6"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0F14B2">
        <w:rPr>
          <w:szCs w:val="28"/>
        </w:rPr>
        <w:t xml:space="preserve">                             </w:t>
      </w:r>
      <w:r w:rsidR="00896FDC" w:rsidRPr="00C92A48">
        <w:rPr>
          <w:szCs w:val="28"/>
        </w:rPr>
        <w:t xml:space="preserve"> </w:t>
      </w:r>
      <w:r w:rsidR="00A41CF2" w:rsidRPr="00C92A48">
        <w:rPr>
          <w:szCs w:val="28"/>
        </w:rPr>
        <w:t xml:space="preserve">  </w:t>
      </w:r>
      <w:r w:rsidR="000F14B2">
        <w:rPr>
          <w:szCs w:val="28"/>
        </w:rPr>
        <w:t>№ 28</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164CCB" w:rsidP="00164CCB">
            <w:pPr>
              <w:jc w:val="both"/>
              <w:rPr>
                <w:szCs w:val="28"/>
              </w:rPr>
            </w:pPr>
            <w:r>
              <w:rPr>
                <w:szCs w:val="28"/>
              </w:rPr>
              <w:t>поселения Холм-Жирковского района</w:t>
            </w:r>
          </w:p>
          <w:p w:rsidR="00164CCB" w:rsidRDefault="00164CCB" w:rsidP="00164CCB">
            <w:pPr>
              <w:jc w:val="both"/>
              <w:rPr>
                <w:szCs w:val="28"/>
              </w:rPr>
            </w:pPr>
            <w:r>
              <w:rPr>
                <w:szCs w:val="28"/>
              </w:rPr>
              <w:t>Смоленской области от 2</w:t>
            </w:r>
            <w:r w:rsidR="00933150">
              <w:rPr>
                <w:szCs w:val="28"/>
              </w:rPr>
              <w:t>5</w:t>
            </w:r>
            <w:r>
              <w:rPr>
                <w:szCs w:val="28"/>
              </w:rPr>
              <w:t>.12.20</w:t>
            </w:r>
            <w:r w:rsidR="00933150">
              <w:rPr>
                <w:szCs w:val="28"/>
              </w:rPr>
              <w:t>15</w:t>
            </w:r>
            <w:r>
              <w:rPr>
                <w:szCs w:val="28"/>
              </w:rPr>
              <w:t xml:space="preserve"> № </w:t>
            </w:r>
            <w:r w:rsidR="00933150">
              <w:rPr>
                <w:szCs w:val="28"/>
              </w:rPr>
              <w:t>72</w:t>
            </w:r>
          </w:p>
          <w:p w:rsidR="00896FDC" w:rsidRPr="00933150" w:rsidRDefault="00164CCB" w:rsidP="00CE693C">
            <w:pPr>
              <w:pStyle w:val="ConsNormal"/>
              <w:widowControl/>
              <w:ind w:right="848" w:firstLine="0"/>
              <w:jc w:val="both"/>
              <w:rPr>
                <w:rFonts w:ascii="Times New Roman" w:hAnsi="Times New Roman" w:cs="Times New Roman"/>
                <w:sz w:val="28"/>
                <w:szCs w:val="28"/>
              </w:rPr>
            </w:pPr>
            <w:r w:rsidRPr="00933150">
              <w:rPr>
                <w:rFonts w:ascii="Times New Roman" w:hAnsi="Times New Roman" w:cs="Times New Roman"/>
                <w:sz w:val="28"/>
                <w:szCs w:val="28"/>
              </w:rPr>
              <w:t>«</w:t>
            </w:r>
            <w:r w:rsidR="00933150" w:rsidRPr="00933150">
              <w:rPr>
                <w:rFonts w:ascii="Times New Roman" w:hAnsi="Times New Roman" w:cs="Times New Roman"/>
                <w:color w:val="000000"/>
                <w:sz w:val="28"/>
                <w:szCs w:val="28"/>
                <w:shd w:val="clear" w:color="auto" w:fill="FFFFFF"/>
              </w:rPr>
              <w:t>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муниципальной собственности, на которых расположены здания, строения, сооружения»</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051E5E" w:rsidP="00896FDC">
      <w:pPr>
        <w:pStyle w:val="ConsNormal"/>
        <w:widowControl/>
        <w:ind w:right="0" w:firstLine="540"/>
        <w:jc w:val="both"/>
        <w:rPr>
          <w:rFonts w:ascii="Times New Roman" w:hAnsi="Times New Roman"/>
          <w:sz w:val="28"/>
          <w:szCs w:val="28"/>
        </w:rPr>
      </w:pPr>
      <w:r w:rsidRPr="00A9413A">
        <w:rPr>
          <w:rFonts w:ascii="Times New Roman" w:hAnsi="Times New Roman"/>
          <w:sz w:val="28"/>
          <w:szCs w:val="28"/>
        </w:rPr>
        <w:tab/>
        <w:t xml:space="preserve">В соответствии с </w:t>
      </w:r>
      <w:r w:rsidRPr="007A3507">
        <w:rPr>
          <w:rFonts w:ascii="Times New Roman" w:hAnsi="Times New Roman"/>
          <w:snapToGrid w:val="0"/>
          <w:sz w:val="28"/>
          <w:szCs w:val="28"/>
        </w:rPr>
        <w:t>Земельным кодексом Российской Федерации от 25 октября 2001 г</w:t>
      </w:r>
      <w:r>
        <w:rPr>
          <w:rFonts w:ascii="Times New Roman" w:hAnsi="Times New Roman"/>
          <w:snapToGrid w:val="0"/>
          <w:sz w:val="28"/>
          <w:szCs w:val="28"/>
        </w:rPr>
        <w:t>ода № 136-ФЗ</w:t>
      </w:r>
      <w:r w:rsidRPr="00A9413A">
        <w:rPr>
          <w:rFonts w:ascii="Times New Roman" w:hAnsi="Times New Roman"/>
          <w:sz w:val="28"/>
          <w:szCs w:val="28"/>
        </w:rPr>
        <w:t xml:space="preserve">, Федеральным законом от 27.07.2010 </w:t>
      </w:r>
      <w:hyperlink r:id="rId7" w:history="1">
        <w:r w:rsidRPr="00A9413A">
          <w:rPr>
            <w:rFonts w:ascii="Times New Roman" w:hAnsi="Times New Roman"/>
            <w:sz w:val="28"/>
            <w:szCs w:val="28"/>
          </w:rPr>
          <w:t>N 210-ФЗ</w:t>
        </w:r>
      </w:hyperlink>
      <w:r w:rsidRPr="00A9413A">
        <w:rPr>
          <w:rFonts w:ascii="Times New Roman" w:hAnsi="Times New Roman"/>
          <w:sz w:val="28"/>
          <w:szCs w:val="28"/>
        </w:rPr>
        <w:t xml:space="preserve"> </w:t>
      </w:r>
      <w:r w:rsidR="001415B1">
        <w:rPr>
          <w:rFonts w:ascii="Times New Roman" w:hAnsi="Times New Roman"/>
          <w:sz w:val="28"/>
          <w:szCs w:val="28"/>
        </w:rPr>
        <w:t>«</w:t>
      </w:r>
      <w:r w:rsidRPr="00A9413A">
        <w:rPr>
          <w:rFonts w:ascii="Times New Roman" w:hAnsi="Times New Roman"/>
          <w:sz w:val="28"/>
          <w:szCs w:val="28"/>
        </w:rPr>
        <w:t>Об организации предоставления госуда</w:t>
      </w:r>
      <w:r w:rsidR="001415B1">
        <w:rPr>
          <w:rFonts w:ascii="Times New Roman" w:hAnsi="Times New Roman"/>
          <w:sz w:val="28"/>
          <w:szCs w:val="28"/>
        </w:rPr>
        <w:t>рственных и муниципальных услуг»</w:t>
      </w:r>
      <w:r w:rsidRPr="00A9413A">
        <w:rPr>
          <w:rFonts w:ascii="Times New Roman" w:hAnsi="Times New Roman"/>
          <w:sz w:val="28"/>
          <w:szCs w:val="28"/>
        </w:rPr>
        <w:t xml:space="preserve">, Администрация </w:t>
      </w:r>
      <w:r>
        <w:rPr>
          <w:rFonts w:ascii="Times New Roman" w:hAnsi="Times New Roman"/>
          <w:sz w:val="28"/>
          <w:szCs w:val="28"/>
        </w:rPr>
        <w:t>Богдановского</w:t>
      </w:r>
      <w:r w:rsidRPr="00A9413A">
        <w:rPr>
          <w:rFonts w:ascii="Times New Roman" w:hAnsi="Times New Roman"/>
          <w:sz w:val="28"/>
          <w:szCs w:val="28"/>
        </w:rPr>
        <w:t xml:space="preserve"> сельского поселения Холм-Жирковского района Смоленской области</w:t>
      </w:r>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83551D">
      <w:pPr>
        <w:ind w:right="-1" w:firstLine="567"/>
        <w:jc w:val="both"/>
        <w:rPr>
          <w:szCs w:val="28"/>
        </w:rPr>
      </w:pPr>
      <w:r>
        <w:rPr>
          <w:szCs w:val="28"/>
        </w:rPr>
        <w:t>1. Внести в постановление Администрации</w:t>
      </w:r>
      <w:r w:rsidRPr="009E05F1">
        <w:rPr>
          <w:szCs w:val="28"/>
        </w:rPr>
        <w:t xml:space="preserve"> </w:t>
      </w:r>
      <w:r w:rsidRPr="001A1885">
        <w:rPr>
          <w:szCs w:val="28"/>
        </w:rPr>
        <w:t xml:space="preserve">Богдановского сельского поселения Холм-Жирковского района Смоленской области </w:t>
      </w:r>
      <w:r w:rsidR="00051E5E">
        <w:rPr>
          <w:szCs w:val="28"/>
        </w:rPr>
        <w:t>от 25</w:t>
      </w:r>
      <w:r>
        <w:rPr>
          <w:szCs w:val="28"/>
        </w:rPr>
        <w:t>.12.20</w:t>
      </w:r>
      <w:r w:rsidR="00051E5E">
        <w:rPr>
          <w:szCs w:val="28"/>
        </w:rPr>
        <w:t>15</w:t>
      </w:r>
      <w:r>
        <w:rPr>
          <w:szCs w:val="28"/>
        </w:rPr>
        <w:t xml:space="preserve"> № </w:t>
      </w:r>
      <w:r w:rsidR="00051E5E">
        <w:rPr>
          <w:szCs w:val="28"/>
        </w:rPr>
        <w:t>72</w:t>
      </w:r>
      <w:r>
        <w:rPr>
          <w:szCs w:val="28"/>
        </w:rPr>
        <w:t xml:space="preserve"> «</w:t>
      </w:r>
      <w:r w:rsidR="00051E5E" w:rsidRPr="00933150">
        <w:rPr>
          <w:color w:val="000000"/>
          <w:szCs w:val="28"/>
          <w:shd w:val="clear" w:color="auto" w:fill="FFFFFF"/>
        </w:rPr>
        <w:t xml:space="preserve">Об утверждении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земельных участков, находящихся в </w:t>
      </w:r>
      <w:r w:rsidR="00051E5E" w:rsidRPr="00933150">
        <w:rPr>
          <w:color w:val="000000"/>
          <w:szCs w:val="28"/>
          <w:shd w:val="clear" w:color="auto" w:fill="FFFFFF"/>
        </w:rPr>
        <w:lastRenderedPageBreak/>
        <w:t>муниципальной собственности, на которых расположены здания, строения, сооружения»</w:t>
      </w:r>
      <w:r>
        <w:rPr>
          <w:szCs w:val="28"/>
        </w:rPr>
        <w:t>»  следующие изменения</w:t>
      </w:r>
      <w:r w:rsidR="00402005">
        <w:rPr>
          <w:szCs w:val="28"/>
        </w:rPr>
        <w:t>:</w:t>
      </w:r>
    </w:p>
    <w:p w:rsidR="00040BEB" w:rsidRDefault="00040BEB" w:rsidP="00164CCB">
      <w:pPr>
        <w:ind w:right="-1"/>
        <w:jc w:val="both"/>
        <w:rPr>
          <w:szCs w:val="28"/>
        </w:rPr>
      </w:pPr>
      <w:r>
        <w:rPr>
          <w:szCs w:val="28"/>
        </w:rPr>
        <w:tab/>
        <w:t xml:space="preserve"> </w:t>
      </w:r>
      <w:proofErr w:type="gramStart"/>
      <w:r>
        <w:rPr>
          <w:szCs w:val="28"/>
        </w:rPr>
        <w:t xml:space="preserve">дополнить пункт 1.2. </w:t>
      </w:r>
      <w:r w:rsidR="0083551D">
        <w:rPr>
          <w:szCs w:val="28"/>
        </w:rPr>
        <w:t>под</w:t>
      </w:r>
      <w:r>
        <w:rPr>
          <w:szCs w:val="28"/>
        </w:rPr>
        <w:t>пунктом 1.2.3. изложив его в следующей редакции: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w:t>
      </w:r>
      <w:proofErr w:type="gramEnd"/>
      <w:r w:rsidR="006E009A">
        <w:rPr>
          <w:szCs w:val="28"/>
        </w:rPr>
        <w:t xml:space="preserve"> использованием информационных технологий</w:t>
      </w:r>
      <w:r>
        <w:rPr>
          <w:szCs w:val="28"/>
        </w:rPr>
        <w:t>»</w:t>
      </w:r>
      <w:r w:rsidR="006E009A">
        <w:rPr>
          <w:szCs w:val="28"/>
        </w:rPr>
        <w:t>;</w:t>
      </w:r>
    </w:p>
    <w:p w:rsidR="00164CCB" w:rsidRDefault="00402005" w:rsidP="00164CCB">
      <w:pPr>
        <w:ind w:right="-1"/>
        <w:jc w:val="both"/>
        <w:rPr>
          <w:szCs w:val="28"/>
        </w:rPr>
      </w:pPr>
      <w:r>
        <w:rPr>
          <w:szCs w:val="28"/>
        </w:rPr>
        <w:t xml:space="preserve">         </w:t>
      </w:r>
      <w:r w:rsidR="00164CCB">
        <w:rPr>
          <w:szCs w:val="28"/>
        </w:rPr>
        <w:t xml:space="preserve"> дополнить</w:t>
      </w:r>
      <w:r>
        <w:rPr>
          <w:szCs w:val="28"/>
        </w:rPr>
        <w:t xml:space="preserve"> пункт </w:t>
      </w:r>
      <w:r w:rsidR="00051E5E">
        <w:rPr>
          <w:szCs w:val="28"/>
        </w:rPr>
        <w:t>1.3.5</w:t>
      </w:r>
      <w:r w:rsidR="0083551D">
        <w:rPr>
          <w:szCs w:val="28"/>
        </w:rPr>
        <w:t>. абзацем следующего содержания</w:t>
      </w:r>
      <w:r w:rsidR="007458CB">
        <w:rPr>
          <w:szCs w:val="28"/>
        </w:rPr>
        <w:t>:</w:t>
      </w:r>
      <w:r w:rsidR="00164CCB">
        <w:rPr>
          <w:szCs w:val="28"/>
        </w:rPr>
        <w:t xml:space="preserve"> </w:t>
      </w:r>
      <w:r w:rsidR="00051E5E">
        <w:rPr>
          <w:szCs w:val="28"/>
        </w:rPr>
        <w:t>«</w:t>
      </w:r>
      <w:r w:rsidR="007458CB">
        <w:rPr>
          <w:szCs w:val="28"/>
        </w:rPr>
        <w:t>П</w:t>
      </w:r>
      <w:r w:rsidR="00051E5E">
        <w:rPr>
          <w:szCs w:val="28"/>
        </w:rPr>
        <w:t>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51E5E" w:rsidRDefault="00051E5E" w:rsidP="007458CB">
      <w:pPr>
        <w:numPr>
          <w:ilvl w:val="0"/>
          <w:numId w:val="14"/>
        </w:numPr>
        <w:ind w:left="0" w:right="-1" w:firstLine="360"/>
        <w:jc w:val="both"/>
        <w:rPr>
          <w:szCs w:val="28"/>
        </w:rPr>
      </w:pPr>
      <w:proofErr w:type="gramStart"/>
      <w:r>
        <w:rPr>
          <w:szCs w:val="28"/>
        </w:rPr>
        <w:t xml:space="preserve">единой системы идентификации и аутентификации или иных государственных </w:t>
      </w:r>
      <w:r w:rsidR="007458CB">
        <w:rPr>
          <w:szCs w:val="28"/>
        </w:rPr>
        <w:t>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458CB" w:rsidRDefault="007458CB" w:rsidP="007458CB">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r w:rsidR="00040BEB">
        <w:rPr>
          <w:szCs w:val="28"/>
        </w:rPr>
        <w:t>;</w:t>
      </w:r>
      <w:proofErr w:type="gramEnd"/>
    </w:p>
    <w:p w:rsidR="007458CB" w:rsidRDefault="007458CB" w:rsidP="007458CB">
      <w:pPr>
        <w:ind w:right="-1" w:firstLine="360"/>
        <w:jc w:val="both"/>
        <w:rPr>
          <w:szCs w:val="28"/>
        </w:rPr>
      </w:pPr>
      <w:r>
        <w:rPr>
          <w:szCs w:val="28"/>
        </w:rPr>
        <w:t xml:space="preserve">    дополнить пункт 2.8</w:t>
      </w:r>
      <w:r w:rsidR="00040BEB">
        <w:rPr>
          <w:szCs w:val="28"/>
        </w:rPr>
        <w:t xml:space="preserve"> </w:t>
      </w:r>
      <w:r w:rsidR="0083551D">
        <w:rPr>
          <w:szCs w:val="28"/>
        </w:rPr>
        <w:t>под</w:t>
      </w:r>
      <w:r w:rsidR="00040BEB">
        <w:rPr>
          <w:szCs w:val="28"/>
        </w:rPr>
        <w:t>пунктом 2.8.3. изложив его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6E009A" w:rsidRPr="00782A8B" w:rsidRDefault="006E009A" w:rsidP="006E009A">
      <w:pPr>
        <w:ind w:firstLine="708"/>
        <w:jc w:val="both"/>
        <w:rPr>
          <w:szCs w:val="28"/>
        </w:rPr>
      </w:pPr>
      <w:r>
        <w:rPr>
          <w:szCs w:val="28"/>
        </w:rPr>
        <w:t xml:space="preserve">    пункт 5.1.2.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должно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 xml:space="preserve">3) фамилию, имя, отчество (последнее – при наличии), сведения о месте жительства заявителя – физического лица либо наименование, сведения о месте </w:t>
      </w:r>
      <w:r>
        <w:rPr>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Заявление подписывается подавшим его физическим лицом или руководителем (заместителем руководителя) юридического лица</w:t>
      </w:r>
      <w:proofErr w:type="gramStart"/>
      <w:r w:rsidRPr="00782A8B">
        <w:rPr>
          <w:szCs w:val="28"/>
        </w:rPr>
        <w:t>.</w:t>
      </w:r>
      <w:r>
        <w:rPr>
          <w:szCs w:val="28"/>
        </w:rPr>
        <w:t>».</w:t>
      </w:r>
      <w:proofErr w:type="gramEnd"/>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281BDD" w:rsidRPr="00281BDD" w:rsidRDefault="00896FDC" w:rsidP="006F4153">
      <w:pPr>
        <w:tabs>
          <w:tab w:val="left" w:pos="709"/>
        </w:tabs>
        <w:jc w:val="right"/>
        <w:rPr>
          <w:sz w:val="18"/>
          <w:szCs w:val="18"/>
        </w:rPr>
      </w:pPr>
      <w:r w:rsidRPr="00C92A48">
        <w:rPr>
          <w:szCs w:val="28"/>
        </w:rPr>
        <w:tab/>
      </w: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altName w:val="Microsoft Sans Serif"/>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E5377"/>
    <w:rsid w:val="000E7E6F"/>
    <w:rsid w:val="000F14B2"/>
    <w:rsid w:val="001035D7"/>
    <w:rsid w:val="0010677B"/>
    <w:rsid w:val="00113438"/>
    <w:rsid w:val="001159A9"/>
    <w:rsid w:val="00120FCB"/>
    <w:rsid w:val="00130B1D"/>
    <w:rsid w:val="00134D12"/>
    <w:rsid w:val="001406FD"/>
    <w:rsid w:val="001415B1"/>
    <w:rsid w:val="001427E6"/>
    <w:rsid w:val="00145CDB"/>
    <w:rsid w:val="001524FD"/>
    <w:rsid w:val="00154131"/>
    <w:rsid w:val="00164CCB"/>
    <w:rsid w:val="00167945"/>
    <w:rsid w:val="00177434"/>
    <w:rsid w:val="001A0AAA"/>
    <w:rsid w:val="001A29CF"/>
    <w:rsid w:val="001B0313"/>
    <w:rsid w:val="001B3AF0"/>
    <w:rsid w:val="001C1204"/>
    <w:rsid w:val="001C5E41"/>
    <w:rsid w:val="001C7E3C"/>
    <w:rsid w:val="001E065E"/>
    <w:rsid w:val="001F76BC"/>
    <w:rsid w:val="00201AC3"/>
    <w:rsid w:val="00205E26"/>
    <w:rsid w:val="00207E3B"/>
    <w:rsid w:val="00215E9E"/>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3212"/>
    <w:rsid w:val="002D5176"/>
    <w:rsid w:val="002D61F5"/>
    <w:rsid w:val="002D6E43"/>
    <w:rsid w:val="002F5B61"/>
    <w:rsid w:val="002F618D"/>
    <w:rsid w:val="00301820"/>
    <w:rsid w:val="003036BF"/>
    <w:rsid w:val="003062CA"/>
    <w:rsid w:val="003062DC"/>
    <w:rsid w:val="0032203A"/>
    <w:rsid w:val="0032583D"/>
    <w:rsid w:val="00326302"/>
    <w:rsid w:val="003510F8"/>
    <w:rsid w:val="00355527"/>
    <w:rsid w:val="00357833"/>
    <w:rsid w:val="003603A6"/>
    <w:rsid w:val="00361E25"/>
    <w:rsid w:val="00363AC6"/>
    <w:rsid w:val="003846AE"/>
    <w:rsid w:val="003864BC"/>
    <w:rsid w:val="00395206"/>
    <w:rsid w:val="003B35B4"/>
    <w:rsid w:val="003C3F91"/>
    <w:rsid w:val="003E462C"/>
    <w:rsid w:val="00402005"/>
    <w:rsid w:val="00402733"/>
    <w:rsid w:val="0040377B"/>
    <w:rsid w:val="00415A67"/>
    <w:rsid w:val="004173A6"/>
    <w:rsid w:val="00425547"/>
    <w:rsid w:val="004322E7"/>
    <w:rsid w:val="00441F5A"/>
    <w:rsid w:val="0047175A"/>
    <w:rsid w:val="00475D45"/>
    <w:rsid w:val="004818B0"/>
    <w:rsid w:val="004A34E8"/>
    <w:rsid w:val="004A4E12"/>
    <w:rsid w:val="004A6E4F"/>
    <w:rsid w:val="004B21E9"/>
    <w:rsid w:val="004B63AE"/>
    <w:rsid w:val="004B68BA"/>
    <w:rsid w:val="004B6B48"/>
    <w:rsid w:val="004C1331"/>
    <w:rsid w:val="004D51B8"/>
    <w:rsid w:val="004D6AFD"/>
    <w:rsid w:val="004E01CB"/>
    <w:rsid w:val="004F2BB6"/>
    <w:rsid w:val="004F5EF9"/>
    <w:rsid w:val="00503816"/>
    <w:rsid w:val="005068DC"/>
    <w:rsid w:val="00511979"/>
    <w:rsid w:val="0051469E"/>
    <w:rsid w:val="00523888"/>
    <w:rsid w:val="00524777"/>
    <w:rsid w:val="00524A53"/>
    <w:rsid w:val="00530365"/>
    <w:rsid w:val="00533585"/>
    <w:rsid w:val="00537718"/>
    <w:rsid w:val="00550880"/>
    <w:rsid w:val="00557DD3"/>
    <w:rsid w:val="0057053F"/>
    <w:rsid w:val="00570F1C"/>
    <w:rsid w:val="00571CF0"/>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34C6"/>
    <w:rsid w:val="007D63FC"/>
    <w:rsid w:val="007D65CC"/>
    <w:rsid w:val="007F0EF1"/>
    <w:rsid w:val="007F560E"/>
    <w:rsid w:val="007F7373"/>
    <w:rsid w:val="0080739C"/>
    <w:rsid w:val="00816B4A"/>
    <w:rsid w:val="00816D04"/>
    <w:rsid w:val="00817A57"/>
    <w:rsid w:val="00827C16"/>
    <w:rsid w:val="00830430"/>
    <w:rsid w:val="0083551D"/>
    <w:rsid w:val="00835EAD"/>
    <w:rsid w:val="008431BB"/>
    <w:rsid w:val="008444EE"/>
    <w:rsid w:val="00847827"/>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F028C"/>
    <w:rsid w:val="009F1B3B"/>
    <w:rsid w:val="00A11003"/>
    <w:rsid w:val="00A144F9"/>
    <w:rsid w:val="00A227CD"/>
    <w:rsid w:val="00A25911"/>
    <w:rsid w:val="00A3225A"/>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62C2"/>
    <w:rsid w:val="00EA15C2"/>
    <w:rsid w:val="00EA27D6"/>
    <w:rsid w:val="00EB2182"/>
    <w:rsid w:val="00EB2D91"/>
    <w:rsid w:val="00EB707B"/>
    <w:rsid w:val="00ED0D68"/>
    <w:rsid w:val="00EE64D9"/>
    <w:rsid w:val="00EF509F"/>
    <w:rsid w:val="00EF797E"/>
    <w:rsid w:val="00F07398"/>
    <w:rsid w:val="00F1484A"/>
    <w:rsid w:val="00F256D4"/>
    <w:rsid w:val="00F4182B"/>
    <w:rsid w:val="00F42253"/>
    <w:rsid w:val="00F4657E"/>
    <w:rsid w:val="00F51594"/>
    <w:rsid w:val="00F54F6D"/>
    <w:rsid w:val="00F54FC3"/>
    <w:rsid w:val="00F56717"/>
    <w:rsid w:val="00F63E51"/>
    <w:rsid w:val="00F704ED"/>
    <w:rsid w:val="00F74358"/>
    <w:rsid w:val="00F74CE9"/>
    <w:rsid w:val="00F77C54"/>
    <w:rsid w:val="00F907D2"/>
    <w:rsid w:val="00FA4F53"/>
    <w:rsid w:val="00FC2744"/>
    <w:rsid w:val="00FC365E"/>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68750D5EFC46CB74E6E4777F6405FADC9E5AE52CDE6C50719B510FF94tCw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BA39A-C45F-4561-AFE6-51D6C1E9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937</Words>
  <Characters>5346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6</cp:revision>
  <cp:lastPrinted>2012-06-18T07:27:00Z</cp:lastPrinted>
  <dcterms:created xsi:type="dcterms:W3CDTF">2022-04-27T09:17:00Z</dcterms:created>
  <dcterms:modified xsi:type="dcterms:W3CDTF">2022-06-09T11:47:00Z</dcterms:modified>
</cp:coreProperties>
</file>