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7D666F" w:rsidP="00E117D9">
      <w:pPr>
        <w:pStyle w:val="a8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ХОЛМ – ЖИРКОВСКОГО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П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33150">
        <w:rPr>
          <w:szCs w:val="28"/>
        </w:rPr>
        <w:t>2</w:t>
      </w:r>
      <w:r w:rsidR="00CA39ED">
        <w:rPr>
          <w:szCs w:val="28"/>
        </w:rPr>
        <w:t>5</w:t>
      </w:r>
      <w:r w:rsidR="00CE693C">
        <w:rPr>
          <w:szCs w:val="28"/>
        </w:rPr>
        <w:t>.</w:t>
      </w:r>
      <w:r w:rsidR="00933150">
        <w:rPr>
          <w:szCs w:val="28"/>
        </w:rPr>
        <w:t>0</w:t>
      </w:r>
      <w:r w:rsidR="00976D46">
        <w:rPr>
          <w:szCs w:val="28"/>
        </w:rPr>
        <w:t>5</w:t>
      </w:r>
      <w:r w:rsidR="00CE693C">
        <w:rPr>
          <w:szCs w:val="28"/>
        </w:rPr>
        <w:t>.202</w:t>
      </w:r>
      <w:r w:rsidR="00976D46">
        <w:rPr>
          <w:szCs w:val="28"/>
        </w:rPr>
        <w:t>3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</w:t>
      </w:r>
      <w:r w:rsidR="007D666F">
        <w:rPr>
          <w:szCs w:val="28"/>
        </w:rPr>
        <w:t xml:space="preserve">                               </w:t>
      </w:r>
      <w:r w:rsidR="00A41CF2" w:rsidRPr="00C92A48">
        <w:rPr>
          <w:szCs w:val="28"/>
        </w:rPr>
        <w:t xml:space="preserve"> </w:t>
      </w:r>
      <w:r w:rsidR="00896FDC" w:rsidRPr="00C92A48">
        <w:rPr>
          <w:szCs w:val="28"/>
        </w:rPr>
        <w:t xml:space="preserve">№ </w:t>
      </w:r>
      <w:r w:rsidR="007D666F">
        <w:rPr>
          <w:szCs w:val="28"/>
        </w:rPr>
        <w:t>37</w:t>
      </w:r>
    </w:p>
    <w:p w:rsidR="00976D46" w:rsidRPr="00BE3735" w:rsidRDefault="00976D46" w:rsidP="00976D46">
      <w:r>
        <w:t xml:space="preserve">                                                                                           </w:t>
      </w:r>
      <w:r w:rsidRPr="00BE3735">
        <w:t xml:space="preserve">     </w:t>
      </w:r>
    </w:p>
    <w:tbl>
      <w:tblPr>
        <w:tblW w:w="0" w:type="auto"/>
        <w:tblLook w:val="01E0"/>
      </w:tblPr>
      <w:tblGrid>
        <w:gridCol w:w="5148"/>
      </w:tblGrid>
      <w:tr w:rsidR="00976D46" w:rsidTr="00235CB1">
        <w:tc>
          <w:tcPr>
            <w:tcW w:w="5148" w:type="dxa"/>
          </w:tcPr>
          <w:p w:rsidR="00976D46" w:rsidRDefault="00976D46" w:rsidP="00976D46">
            <w:pPr>
              <w:jc w:val="both"/>
            </w:pPr>
            <w:r>
              <w:t xml:space="preserve">Об утверждении муниципальной программы «Энергосбережение </w:t>
            </w:r>
            <w:r w:rsidRPr="00952B4F">
              <w:t xml:space="preserve">и </w:t>
            </w:r>
            <w:r>
              <w:t xml:space="preserve">              </w:t>
            </w:r>
            <w:r w:rsidRPr="00952B4F">
              <w:t xml:space="preserve">повышение энергетической эффективности на территории </w:t>
            </w:r>
            <w:r>
              <w:t>Богдановского сельского поселения</w:t>
            </w:r>
            <w:r w:rsidRPr="00952B4F">
              <w:t xml:space="preserve"> Холм-Жирковск</w:t>
            </w:r>
            <w:r>
              <w:t>ого</w:t>
            </w:r>
            <w:r w:rsidRPr="00952B4F">
              <w:t xml:space="preserve"> район</w:t>
            </w:r>
            <w:r>
              <w:t>а</w:t>
            </w:r>
            <w:r w:rsidRPr="00952B4F">
              <w:t xml:space="preserve"> </w:t>
            </w:r>
            <w:r>
              <w:t>Смоленской области» на 2023-2025 годы</w:t>
            </w:r>
          </w:p>
        </w:tc>
      </w:tr>
    </w:tbl>
    <w:p w:rsidR="00976D46" w:rsidRDefault="00976D46" w:rsidP="00976D46">
      <w:pPr>
        <w:ind w:firstLine="510"/>
        <w:jc w:val="both"/>
      </w:pPr>
    </w:p>
    <w:p w:rsidR="00976D46" w:rsidRPr="00391851" w:rsidRDefault="00976D46" w:rsidP="00976D46">
      <w:pPr>
        <w:tabs>
          <w:tab w:val="left" w:pos="709"/>
        </w:tabs>
        <w:jc w:val="both"/>
      </w:pPr>
      <w:r>
        <w:t xml:space="preserve">       </w:t>
      </w:r>
      <w:r w:rsidRPr="00391851">
        <w:t xml:space="preserve">В соответствии  с постановлением Администрации </w:t>
      </w:r>
      <w:r>
        <w:t>Богдановского</w:t>
      </w:r>
      <w:r w:rsidRPr="00391851">
        <w:t xml:space="preserve"> сельского поселения Холм-Жирковского района Смоленской области  от </w:t>
      </w:r>
      <w:r w:rsidRPr="0054062C">
        <w:t>19.03.2021  № 21 «</w:t>
      </w:r>
      <w:r w:rsidRPr="00391851">
        <w:t xml:space="preserve">Об утверждении Порядка принятия решения о разработке муниципальных  программ, их формирования и реализации», Администрация </w:t>
      </w:r>
      <w:r>
        <w:t>Богданов</w:t>
      </w:r>
      <w:r w:rsidRPr="00391851">
        <w:t>ского сельского поселения Холм-Жирковского района Смоленской области</w:t>
      </w:r>
    </w:p>
    <w:p w:rsidR="00976D46" w:rsidRDefault="00976D46" w:rsidP="00976D46">
      <w:pPr>
        <w:tabs>
          <w:tab w:val="left" w:pos="709"/>
        </w:tabs>
        <w:ind w:firstLine="510"/>
        <w:jc w:val="both"/>
      </w:pPr>
    </w:p>
    <w:p w:rsidR="00976D46" w:rsidRDefault="00976D46" w:rsidP="00976D46">
      <w:pPr>
        <w:ind w:firstLine="510"/>
        <w:jc w:val="both"/>
      </w:pPr>
      <w:r>
        <w:t xml:space="preserve">    п </w:t>
      </w:r>
      <w:r w:rsidRPr="008C6DE7">
        <w:t>о</w:t>
      </w:r>
      <w:r>
        <w:t xml:space="preserve"> </w:t>
      </w:r>
      <w:r w:rsidRPr="008C6DE7">
        <w:t>с</w:t>
      </w:r>
      <w:r>
        <w:t xml:space="preserve"> </w:t>
      </w:r>
      <w:r w:rsidRPr="008C6DE7">
        <w:t>т</w:t>
      </w:r>
      <w:r>
        <w:t xml:space="preserve"> </w:t>
      </w:r>
      <w:r w:rsidRPr="008C6DE7">
        <w:t>а</w:t>
      </w:r>
      <w:r>
        <w:t xml:space="preserve"> </w:t>
      </w:r>
      <w:r w:rsidRPr="008C6DE7">
        <w:t>н</w:t>
      </w:r>
      <w:r>
        <w:t xml:space="preserve"> </w:t>
      </w:r>
      <w:r w:rsidRPr="008C6DE7">
        <w:t>о</w:t>
      </w:r>
      <w:r>
        <w:t xml:space="preserve"> </w:t>
      </w:r>
      <w:r w:rsidRPr="008C6DE7">
        <w:t>в</w:t>
      </w:r>
      <w:r>
        <w:t xml:space="preserve"> </w:t>
      </w:r>
      <w:r w:rsidRPr="008C6DE7">
        <w:t>л</w:t>
      </w:r>
      <w:r>
        <w:t xml:space="preserve"> </w:t>
      </w:r>
      <w:r w:rsidRPr="008C6DE7">
        <w:t>я</w:t>
      </w:r>
      <w:r>
        <w:t xml:space="preserve"> </w:t>
      </w:r>
      <w:r w:rsidRPr="008C6DE7">
        <w:t>е</w:t>
      </w:r>
      <w:r>
        <w:t xml:space="preserve"> </w:t>
      </w:r>
      <w:r w:rsidRPr="008C6DE7">
        <w:t>т:</w:t>
      </w:r>
    </w:p>
    <w:p w:rsidR="00976D46" w:rsidRPr="008C6DE7" w:rsidRDefault="00976D46" w:rsidP="00976D46">
      <w:pPr>
        <w:ind w:firstLine="510"/>
        <w:jc w:val="both"/>
      </w:pPr>
    </w:p>
    <w:p w:rsidR="00976D46" w:rsidRDefault="00976D46" w:rsidP="00976D46">
      <w:pPr>
        <w:jc w:val="both"/>
        <w:rPr>
          <w:sz w:val="16"/>
          <w:szCs w:val="16"/>
          <w:lang w:eastAsia="ru-RU"/>
        </w:rPr>
      </w:pPr>
    </w:p>
    <w:p w:rsidR="00976D46" w:rsidRDefault="00976D46" w:rsidP="00976D46">
      <w:pPr>
        <w:jc w:val="both"/>
      </w:pPr>
      <w:r>
        <w:t xml:space="preserve">       </w:t>
      </w:r>
      <w:r w:rsidRPr="0094420F">
        <w:t xml:space="preserve">   1. </w:t>
      </w:r>
      <w:r>
        <w:t xml:space="preserve">Утвердить </w:t>
      </w:r>
      <w:r w:rsidRPr="0094420F">
        <w:t xml:space="preserve"> муниципальную программу </w:t>
      </w:r>
      <w:r>
        <w:t xml:space="preserve">«Энергосбережение </w:t>
      </w:r>
      <w:r w:rsidRPr="00952B4F">
        <w:t xml:space="preserve">и </w:t>
      </w:r>
      <w:r>
        <w:t xml:space="preserve">              </w:t>
      </w:r>
      <w:r w:rsidRPr="00952B4F">
        <w:t xml:space="preserve">повышение энергетической эффективности на территории </w:t>
      </w:r>
      <w:r>
        <w:t>Богданов</w:t>
      </w:r>
      <w:r w:rsidRPr="00391851">
        <w:t>ского сельского поселения Холм-Жирковского района Смоленской области</w:t>
      </w:r>
      <w:r w:rsidR="000535EC">
        <w:t>» на 2023-2025 годы</w:t>
      </w:r>
      <w:r>
        <w:t>.</w:t>
      </w:r>
    </w:p>
    <w:p w:rsidR="00976D46" w:rsidRDefault="00976D46" w:rsidP="00976D46">
      <w:pPr>
        <w:jc w:val="both"/>
      </w:pPr>
      <w:r>
        <w:t xml:space="preserve">     </w:t>
      </w:r>
      <w:r w:rsidR="000535EC">
        <w:t xml:space="preserve">   2</w:t>
      </w:r>
      <w:r>
        <w:t xml:space="preserve">.   </w:t>
      </w:r>
      <w:r w:rsidR="000535EC" w:rsidRPr="00B06025">
        <w:t>Контроль за исполнением настоящего постановления возлагаю на себя</w:t>
      </w:r>
      <w:r w:rsidRPr="0094420F">
        <w:t>.</w:t>
      </w:r>
    </w:p>
    <w:p w:rsidR="00976D46" w:rsidRPr="00092FB3" w:rsidRDefault="000535EC" w:rsidP="00976D46">
      <w:pPr>
        <w:tabs>
          <w:tab w:val="left" w:pos="1134"/>
        </w:tabs>
        <w:ind w:firstLine="2"/>
        <w:jc w:val="both"/>
      </w:pPr>
      <w:r>
        <w:t xml:space="preserve">         </w:t>
      </w:r>
      <w:r w:rsidR="00976D46">
        <w:t xml:space="preserve">3.  </w:t>
      </w:r>
      <w:r w:rsidR="00976D46" w:rsidRPr="00092FB3">
        <w:t>Настоящее постановление вступает в силу после дня его подписания и</w:t>
      </w:r>
      <w:r w:rsidR="00976D46">
        <w:t xml:space="preserve"> распространяет свое действие </w:t>
      </w:r>
      <w:r w:rsidR="00976D46" w:rsidRPr="00092FB3">
        <w:t xml:space="preserve"> на правоотношения возникшие с 01.01.202</w:t>
      </w:r>
      <w:r>
        <w:t xml:space="preserve">3 </w:t>
      </w:r>
      <w:r w:rsidR="00976D46" w:rsidRPr="00092FB3">
        <w:t>года.</w:t>
      </w:r>
    </w:p>
    <w:p w:rsidR="00976D46" w:rsidRDefault="00976D46" w:rsidP="00976D46">
      <w:pPr>
        <w:jc w:val="both"/>
      </w:pPr>
    </w:p>
    <w:p w:rsidR="000535EC" w:rsidRDefault="000535EC" w:rsidP="000535EC">
      <w:pPr>
        <w:jc w:val="both"/>
      </w:pPr>
      <w:r>
        <w:t>Глава муниципального образования</w:t>
      </w:r>
    </w:p>
    <w:p w:rsidR="000535EC" w:rsidRDefault="000535EC" w:rsidP="000535EC">
      <w:pPr>
        <w:jc w:val="both"/>
      </w:pPr>
      <w:r w:rsidRPr="00CC2566">
        <w:t>Богдановского</w:t>
      </w:r>
      <w:r>
        <w:t xml:space="preserve"> сельского поселения</w:t>
      </w:r>
    </w:p>
    <w:p w:rsidR="000535EC" w:rsidRDefault="000535EC" w:rsidP="000535EC">
      <w:pPr>
        <w:jc w:val="both"/>
      </w:pPr>
      <w:r>
        <w:t>Холм-Жирковского района</w:t>
      </w:r>
    </w:p>
    <w:p w:rsidR="000535EC" w:rsidRDefault="000535EC" w:rsidP="000535EC">
      <w:pPr>
        <w:jc w:val="both"/>
      </w:pPr>
      <w:r>
        <w:t>Смоленской области                                                                   В.М. Персидский</w:t>
      </w:r>
    </w:p>
    <w:p w:rsidR="00976D46" w:rsidRDefault="00976D46" w:rsidP="00976D46">
      <w:pPr>
        <w:spacing w:line="360" w:lineRule="auto"/>
        <w:rPr>
          <w:color w:val="000000"/>
        </w:rPr>
      </w:pPr>
      <w:r>
        <w:rPr>
          <w:b/>
          <w:bCs/>
          <w:sz w:val="24"/>
        </w:rPr>
        <w:lastRenderedPageBreak/>
        <w:t xml:space="preserve">                                                  </w:t>
      </w:r>
      <w:r w:rsidRPr="00E22792">
        <w:rPr>
          <w:b/>
          <w:bCs/>
        </w:rPr>
        <w:t>Основные положения</w:t>
      </w:r>
    </w:p>
    <w:p w:rsidR="00976D46" w:rsidRPr="00261EA7" w:rsidRDefault="00976D46" w:rsidP="00976D46">
      <w:pPr>
        <w:jc w:val="center"/>
        <w:rPr>
          <w:b/>
          <w:bCs/>
          <w:sz w:val="24"/>
        </w:rPr>
      </w:pPr>
      <w:r w:rsidRPr="00261EA7">
        <w:rPr>
          <w:b/>
          <w:bCs/>
          <w:sz w:val="24"/>
        </w:rPr>
        <w:t>П А С П О Р Т</w:t>
      </w: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Pr="00E22792" w:rsidRDefault="00976D46" w:rsidP="00976D46">
      <w:pPr>
        <w:jc w:val="center"/>
        <w:rPr>
          <w:b/>
          <w:bCs/>
        </w:rPr>
      </w:pPr>
      <w:r w:rsidRPr="00E22792">
        <w:rPr>
          <w:b/>
          <w:bCs/>
        </w:rPr>
        <w:t>муниципальной  программы</w:t>
      </w:r>
    </w:p>
    <w:p w:rsidR="00976D46" w:rsidRPr="00E22792" w:rsidRDefault="00976D46" w:rsidP="00976D46">
      <w:pPr>
        <w:jc w:val="center"/>
        <w:rPr>
          <w:b/>
          <w:bCs/>
          <w:color w:val="000000"/>
        </w:rPr>
      </w:pPr>
      <w:r w:rsidRPr="00E22792">
        <w:rPr>
          <w:b/>
          <w:bCs/>
          <w:color w:val="000000"/>
        </w:rPr>
        <w:t xml:space="preserve">«Энергосбережение и повышение энергетической эффективности </w:t>
      </w:r>
    </w:p>
    <w:p w:rsidR="00976D46" w:rsidRPr="00E22792" w:rsidRDefault="00976D46" w:rsidP="00976D46">
      <w:pPr>
        <w:jc w:val="center"/>
        <w:rPr>
          <w:b/>
          <w:bCs/>
          <w:color w:val="000000"/>
        </w:rPr>
      </w:pPr>
      <w:r w:rsidRPr="00E22792">
        <w:rPr>
          <w:b/>
          <w:bCs/>
          <w:color w:val="000000"/>
        </w:rPr>
        <w:t xml:space="preserve">на территории </w:t>
      </w:r>
      <w:r w:rsidR="000535EC">
        <w:rPr>
          <w:b/>
          <w:bCs/>
          <w:color w:val="000000"/>
        </w:rPr>
        <w:t>Богдановского сельского поселения</w:t>
      </w:r>
    </w:p>
    <w:p w:rsidR="00976D46" w:rsidRPr="0095718A" w:rsidRDefault="000535EC" w:rsidP="00976D46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 xml:space="preserve"> </w:t>
      </w:r>
      <w:r w:rsidR="00976D46" w:rsidRPr="00E22792">
        <w:rPr>
          <w:b/>
          <w:bCs/>
          <w:color w:val="000000"/>
        </w:rPr>
        <w:t>Холм-Жирковск</w:t>
      </w:r>
      <w:r>
        <w:rPr>
          <w:b/>
          <w:bCs/>
          <w:color w:val="000000"/>
        </w:rPr>
        <w:t>ого</w:t>
      </w:r>
      <w:r w:rsidR="00976D46" w:rsidRPr="00E22792">
        <w:rPr>
          <w:b/>
          <w:bCs/>
          <w:color w:val="000000"/>
        </w:rPr>
        <w:t xml:space="preserve"> район</w:t>
      </w:r>
      <w:r>
        <w:rPr>
          <w:b/>
          <w:bCs/>
          <w:color w:val="000000"/>
        </w:rPr>
        <w:t xml:space="preserve">а </w:t>
      </w:r>
      <w:r w:rsidR="00976D46" w:rsidRPr="00E22792">
        <w:rPr>
          <w:b/>
          <w:bCs/>
          <w:color w:val="000000"/>
        </w:rPr>
        <w:t>Смоленской области</w:t>
      </w:r>
      <w:r>
        <w:rPr>
          <w:b/>
          <w:bCs/>
          <w:color w:val="000000"/>
        </w:rPr>
        <w:t>» на 2023-2025 годы</w:t>
      </w:r>
      <w:r w:rsidR="00976D46" w:rsidRPr="0095718A">
        <w:rPr>
          <w:b/>
          <w:bCs/>
          <w:color w:val="000000"/>
          <w:sz w:val="24"/>
        </w:rPr>
        <w:t xml:space="preserve"> </w:t>
      </w:r>
    </w:p>
    <w:p w:rsidR="00976D46" w:rsidRPr="0095718A" w:rsidRDefault="00976D46" w:rsidP="00976D46">
      <w:pPr>
        <w:ind w:firstLine="709"/>
        <w:jc w:val="center"/>
        <w:rPr>
          <w:b/>
          <w:bCs/>
          <w:sz w:val="24"/>
        </w:rPr>
      </w:pPr>
    </w:p>
    <w:p w:rsidR="00976D46" w:rsidRPr="00261EA7" w:rsidRDefault="00976D46" w:rsidP="00976D46">
      <w:pPr>
        <w:pStyle w:val="a9"/>
        <w:jc w:val="both"/>
        <w:rPr>
          <w:b/>
          <w:bCs/>
        </w:rPr>
      </w:pPr>
      <w:r w:rsidRPr="00261EA7">
        <w:rPr>
          <w:b/>
          <w:bCs/>
        </w:rPr>
        <w:t xml:space="preserve">                                           </w:t>
      </w:r>
    </w:p>
    <w:p w:rsidR="00976D46" w:rsidRPr="00261EA7" w:rsidRDefault="00976D46" w:rsidP="00976D46">
      <w:pPr>
        <w:ind w:left="360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4"/>
        <w:gridCol w:w="6047"/>
      </w:tblGrid>
      <w:tr w:rsidR="00976D46" w:rsidRPr="00261EA7" w:rsidTr="00235CB1">
        <w:trPr>
          <w:cantSplit/>
          <w:trHeight w:val="706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 xml:space="preserve">Ответственный исполнитель </w:t>
            </w:r>
            <w:r w:rsidRPr="00261EA7">
              <w:rPr>
                <w:sz w:val="24"/>
              </w:rPr>
              <w:br/>
              <w:t xml:space="preserve"> муниципальной программы</w:t>
            </w:r>
          </w:p>
        </w:tc>
        <w:tc>
          <w:tcPr>
            <w:tcW w:w="3159" w:type="pct"/>
          </w:tcPr>
          <w:p w:rsidR="00976D46" w:rsidRPr="00261EA7" w:rsidRDefault="00976D46" w:rsidP="000535EC">
            <w:pPr>
              <w:jc w:val="both"/>
              <w:rPr>
                <w:sz w:val="24"/>
              </w:rPr>
            </w:pPr>
            <w:r w:rsidRPr="00261EA7">
              <w:rPr>
                <w:sz w:val="24"/>
              </w:rPr>
              <w:t xml:space="preserve">Администрации </w:t>
            </w:r>
            <w:r w:rsidR="000535EC">
              <w:rPr>
                <w:sz w:val="24"/>
              </w:rPr>
              <w:t xml:space="preserve">Богдановского сельского поселения </w:t>
            </w:r>
            <w:r w:rsidRPr="00261EA7">
              <w:rPr>
                <w:sz w:val="24"/>
              </w:rPr>
              <w:t>Холм-Жирковск</w:t>
            </w:r>
            <w:r w:rsidR="000535EC">
              <w:rPr>
                <w:sz w:val="24"/>
              </w:rPr>
              <w:t>ого</w:t>
            </w:r>
            <w:r w:rsidRPr="00261EA7">
              <w:rPr>
                <w:sz w:val="24"/>
              </w:rPr>
              <w:t xml:space="preserve"> район</w:t>
            </w:r>
            <w:r w:rsidR="000535EC">
              <w:rPr>
                <w:sz w:val="24"/>
              </w:rPr>
              <w:t>а</w:t>
            </w:r>
            <w:r w:rsidRPr="00261EA7">
              <w:rPr>
                <w:sz w:val="24"/>
              </w:rPr>
              <w:t xml:space="preserve"> Смоленской области</w:t>
            </w:r>
          </w:p>
        </w:tc>
      </w:tr>
      <w:tr w:rsidR="00976D46" w:rsidRPr="00261EA7" w:rsidTr="00235CB1">
        <w:trPr>
          <w:cantSplit/>
          <w:trHeight w:val="407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>Период реализации</w:t>
            </w:r>
          </w:p>
        </w:tc>
        <w:tc>
          <w:tcPr>
            <w:tcW w:w="3159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</w:p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>202</w:t>
            </w:r>
            <w:r w:rsidR="000535EC">
              <w:rPr>
                <w:sz w:val="24"/>
              </w:rPr>
              <w:t>3</w:t>
            </w:r>
            <w:r w:rsidRPr="00261EA7">
              <w:rPr>
                <w:sz w:val="24"/>
              </w:rPr>
              <w:t>-202</w:t>
            </w:r>
            <w:r w:rsidR="000535EC">
              <w:rPr>
                <w:sz w:val="24"/>
              </w:rPr>
              <w:t>5</w:t>
            </w:r>
            <w:r w:rsidRPr="00261EA7">
              <w:rPr>
                <w:sz w:val="24"/>
              </w:rPr>
              <w:t xml:space="preserve"> г</w:t>
            </w:r>
            <w:r w:rsidR="000535EC">
              <w:rPr>
                <w:sz w:val="24"/>
              </w:rPr>
              <w:t>оды</w:t>
            </w:r>
          </w:p>
          <w:p w:rsidR="00976D46" w:rsidRPr="00261EA7" w:rsidRDefault="00976D46" w:rsidP="00235CB1">
            <w:pPr>
              <w:spacing w:line="254" w:lineRule="auto"/>
              <w:rPr>
                <w:sz w:val="24"/>
                <w:vertAlign w:val="superscript"/>
              </w:rPr>
            </w:pPr>
          </w:p>
        </w:tc>
      </w:tr>
      <w:tr w:rsidR="00976D46" w:rsidRPr="00261EA7" w:rsidTr="00235CB1">
        <w:trPr>
          <w:cantSplit/>
          <w:trHeight w:val="725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vAlign w:val="center"/>
          </w:tcPr>
          <w:p w:rsidR="00976D46" w:rsidRPr="00261EA7" w:rsidRDefault="00976D46" w:rsidP="000535EC">
            <w:pPr>
              <w:spacing w:line="254" w:lineRule="auto"/>
              <w:jc w:val="both"/>
              <w:rPr>
                <w:sz w:val="24"/>
              </w:rPr>
            </w:pPr>
            <w:r w:rsidRPr="00261EA7">
              <w:rPr>
                <w:color w:val="000000"/>
                <w:sz w:val="24"/>
              </w:rPr>
              <w:t xml:space="preserve">Повышение энергетической эффективности потребления ресурсов и экономии бюджетных средств в </w:t>
            </w:r>
            <w:r w:rsidR="000535EC">
              <w:rPr>
                <w:color w:val="000000"/>
                <w:sz w:val="24"/>
              </w:rPr>
              <w:t>Богдановском сельском поселении Холм-Жирковского района</w:t>
            </w:r>
            <w:r w:rsidRPr="00261EA7">
              <w:rPr>
                <w:color w:val="000000"/>
                <w:sz w:val="24"/>
              </w:rPr>
              <w:t xml:space="preserve"> Смоленской области</w:t>
            </w:r>
          </w:p>
        </w:tc>
      </w:tr>
      <w:tr w:rsidR="00976D46" w:rsidRPr="00261EA7" w:rsidTr="00235CB1">
        <w:trPr>
          <w:cantSplit/>
          <w:trHeight w:val="677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976D46" w:rsidRPr="00261EA7" w:rsidRDefault="00976D46" w:rsidP="00235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61EA7">
              <w:rPr>
                <w:sz w:val="24"/>
              </w:rPr>
              <w:t>отсутствуют</w:t>
            </w:r>
          </w:p>
        </w:tc>
      </w:tr>
      <w:tr w:rsidR="00976D46" w:rsidRPr="00261EA7" w:rsidTr="00235CB1">
        <w:trPr>
          <w:cantSplit/>
          <w:trHeight w:val="766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61EA7">
              <w:rPr>
                <w:sz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976D46" w:rsidRPr="00261EA7" w:rsidRDefault="00976D46" w:rsidP="00235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61EA7">
              <w:rPr>
                <w:sz w:val="24"/>
              </w:rPr>
              <w:t>отсутствуют</w:t>
            </w:r>
          </w:p>
        </w:tc>
      </w:tr>
      <w:tr w:rsidR="00976D46" w:rsidRPr="00261EA7" w:rsidTr="00235CB1">
        <w:trPr>
          <w:cantSplit/>
          <w:trHeight w:val="3429"/>
        </w:trPr>
        <w:tc>
          <w:tcPr>
            <w:tcW w:w="1841" w:type="pct"/>
            <w:vAlign w:val="center"/>
          </w:tcPr>
          <w:p w:rsidR="00976D46" w:rsidRPr="00261EA7" w:rsidRDefault="00976D46" w:rsidP="00235CB1">
            <w:pPr>
              <w:spacing w:line="254" w:lineRule="auto"/>
              <w:rPr>
                <w:sz w:val="24"/>
              </w:rPr>
            </w:pPr>
            <w:r w:rsidRPr="00261EA7">
              <w:rPr>
                <w:sz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976D46" w:rsidRPr="0095718A" w:rsidRDefault="00976D46" w:rsidP="00235CB1">
            <w:pPr>
              <w:spacing w:line="254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составляет – </w:t>
            </w:r>
            <w:r w:rsidR="009A4527" w:rsidRPr="009A4527">
              <w:rPr>
                <w:sz w:val="24"/>
              </w:rPr>
              <w:t>1780,0</w:t>
            </w:r>
            <w:r w:rsidRPr="0095718A">
              <w:rPr>
                <w:sz w:val="24"/>
              </w:rPr>
              <w:t xml:space="preserve"> тыс. рублей, в том числе по годам:</w:t>
            </w:r>
          </w:p>
          <w:p w:rsidR="00976D46" w:rsidRPr="0095718A" w:rsidRDefault="00976D46" w:rsidP="00235CB1">
            <w:pPr>
              <w:spacing w:line="254" w:lineRule="auto"/>
              <w:jc w:val="both"/>
              <w:rPr>
                <w:sz w:val="24"/>
              </w:rPr>
            </w:pPr>
            <w:r w:rsidRPr="0095718A">
              <w:rPr>
                <w:sz w:val="24"/>
              </w:rPr>
              <w:t>202</w:t>
            </w:r>
            <w:r w:rsidR="000535EC">
              <w:rPr>
                <w:sz w:val="24"/>
              </w:rPr>
              <w:t>3</w:t>
            </w:r>
            <w:r w:rsidRPr="0095718A">
              <w:rPr>
                <w:sz w:val="24"/>
              </w:rPr>
              <w:t xml:space="preserve"> год – </w:t>
            </w:r>
            <w:r w:rsidR="00385091">
              <w:rPr>
                <w:sz w:val="24"/>
              </w:rPr>
              <w:t>263,55</w:t>
            </w:r>
            <w:r w:rsidR="009A4527" w:rsidRPr="009A4527">
              <w:rPr>
                <w:sz w:val="24"/>
              </w:rPr>
              <w:t xml:space="preserve"> </w:t>
            </w:r>
            <w:r w:rsidRPr="009A4527">
              <w:rPr>
                <w:sz w:val="24"/>
              </w:rPr>
              <w:t>тыс</w:t>
            </w:r>
            <w:r w:rsidRPr="0095718A">
              <w:rPr>
                <w:sz w:val="24"/>
              </w:rPr>
              <w:t xml:space="preserve">. рублей </w:t>
            </w:r>
            <w:r>
              <w:rPr>
                <w:sz w:val="24"/>
              </w:rPr>
              <w:t>- средства бюджета муниципального образования «Холм-Жирковский район» Смоленской области</w:t>
            </w:r>
            <w:r w:rsidRPr="0095718A">
              <w:rPr>
                <w:sz w:val="24"/>
              </w:rPr>
              <w:t>;</w:t>
            </w:r>
          </w:p>
          <w:p w:rsidR="00976D46" w:rsidRPr="0095718A" w:rsidRDefault="00976D46" w:rsidP="00235CB1">
            <w:pPr>
              <w:spacing w:line="254" w:lineRule="auto"/>
              <w:jc w:val="both"/>
              <w:rPr>
                <w:sz w:val="24"/>
              </w:rPr>
            </w:pPr>
            <w:r w:rsidRPr="0095718A">
              <w:rPr>
                <w:sz w:val="24"/>
              </w:rPr>
              <w:t>202</w:t>
            </w:r>
            <w:r w:rsidR="000535EC">
              <w:rPr>
                <w:sz w:val="24"/>
              </w:rPr>
              <w:t>4 год –</w:t>
            </w:r>
            <w:r w:rsidR="000535EC" w:rsidRPr="000535EC">
              <w:rPr>
                <w:sz w:val="24"/>
              </w:rPr>
              <w:t>0 тыс</w:t>
            </w:r>
            <w:r w:rsidR="000535EC">
              <w:rPr>
                <w:sz w:val="24"/>
              </w:rPr>
              <w:t>. рублей</w:t>
            </w:r>
            <w:r w:rsidRPr="0095718A">
              <w:rPr>
                <w:sz w:val="24"/>
              </w:rPr>
              <w:t>;</w:t>
            </w:r>
          </w:p>
          <w:p w:rsidR="00976D46" w:rsidRPr="00261EA7" w:rsidRDefault="00976D46" w:rsidP="000535EC">
            <w:pPr>
              <w:spacing w:line="254" w:lineRule="auto"/>
              <w:jc w:val="both"/>
              <w:rPr>
                <w:sz w:val="24"/>
              </w:rPr>
            </w:pPr>
            <w:r w:rsidRPr="0095718A">
              <w:rPr>
                <w:sz w:val="24"/>
              </w:rPr>
              <w:t>202</w:t>
            </w:r>
            <w:r w:rsidR="000535EC">
              <w:rPr>
                <w:sz w:val="24"/>
              </w:rPr>
              <w:t>5</w:t>
            </w:r>
            <w:r w:rsidRPr="0095718A">
              <w:rPr>
                <w:sz w:val="24"/>
              </w:rPr>
              <w:t xml:space="preserve"> год – 0 тыс. рублей.</w:t>
            </w:r>
          </w:p>
        </w:tc>
      </w:tr>
    </w:tbl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</w:pP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p w:rsidR="00976D46" w:rsidRDefault="00976D46" w:rsidP="00976D46">
      <w:pPr>
        <w:jc w:val="center"/>
        <w:rPr>
          <w:b/>
          <w:bCs/>
          <w:sz w:val="24"/>
        </w:rPr>
        <w:sectPr w:rsidR="00976D46" w:rsidSect="000535EC">
          <w:footerReference w:type="default" r:id="rId9"/>
          <w:pgSz w:w="11906" w:h="16838"/>
          <w:pgMar w:top="709" w:right="850" w:bottom="709" w:left="1701" w:header="708" w:footer="454" w:gutter="0"/>
          <w:cols w:space="708"/>
          <w:titlePg/>
          <w:docGrid w:linePitch="381"/>
        </w:sectPr>
      </w:pPr>
    </w:p>
    <w:p w:rsidR="00976D46" w:rsidRPr="00261EA7" w:rsidRDefault="00976D46" w:rsidP="00976D46">
      <w:pPr>
        <w:jc w:val="center"/>
        <w:rPr>
          <w:b/>
          <w:bCs/>
          <w:sz w:val="24"/>
        </w:rPr>
      </w:pPr>
      <w:r w:rsidRPr="00261EA7">
        <w:rPr>
          <w:b/>
          <w:bCs/>
          <w:sz w:val="24"/>
        </w:rPr>
        <w:lastRenderedPageBreak/>
        <w:t xml:space="preserve">2. Показатели муниципальной программы </w:t>
      </w:r>
    </w:p>
    <w:p w:rsidR="00976D46" w:rsidRPr="00261EA7" w:rsidRDefault="00976D46" w:rsidP="00976D46">
      <w:pPr>
        <w:jc w:val="center"/>
        <w:rPr>
          <w:b/>
          <w:bCs/>
          <w:sz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2"/>
        <w:gridCol w:w="3231"/>
        <w:gridCol w:w="2349"/>
        <w:gridCol w:w="2109"/>
        <w:gridCol w:w="2187"/>
      </w:tblGrid>
      <w:tr w:rsidR="00976D46" w:rsidRPr="00261EA7" w:rsidTr="00235CB1">
        <w:trPr>
          <w:tblHeader/>
          <w:jc w:val="center"/>
        </w:trPr>
        <w:tc>
          <w:tcPr>
            <w:tcW w:w="1582" w:type="pct"/>
            <w:vMerge w:val="restart"/>
            <w:vAlign w:val="center"/>
          </w:tcPr>
          <w:p w:rsidR="00976D46" w:rsidRPr="00E33731" w:rsidRDefault="00976D46" w:rsidP="00235CB1">
            <w:pPr>
              <w:jc w:val="center"/>
              <w:rPr>
                <w:sz w:val="24"/>
              </w:rPr>
            </w:pPr>
            <w:r w:rsidRPr="00E33731">
              <w:rPr>
                <w:sz w:val="24"/>
              </w:rPr>
              <w:t>Наименование показателя, единица измерения</w:t>
            </w:r>
          </w:p>
        </w:tc>
        <w:tc>
          <w:tcPr>
            <w:tcW w:w="1118" w:type="pct"/>
            <w:vMerge w:val="restart"/>
          </w:tcPr>
          <w:p w:rsidR="00976D46" w:rsidRPr="00E33731" w:rsidRDefault="00976D46" w:rsidP="00235CB1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>Базовое значение показателя</w:t>
            </w:r>
          </w:p>
          <w:p w:rsidR="00976D46" w:rsidRPr="00E33731" w:rsidRDefault="00976D46" w:rsidP="00235CB1">
            <w:pPr>
              <w:ind w:firstLine="23"/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00" w:type="pct"/>
            <w:gridSpan w:val="3"/>
            <w:vAlign w:val="center"/>
          </w:tcPr>
          <w:p w:rsidR="00976D46" w:rsidRPr="00E33731" w:rsidRDefault="00976D46" w:rsidP="00235CB1">
            <w:pPr>
              <w:jc w:val="center"/>
              <w:rPr>
                <w:color w:val="22272F"/>
                <w:sz w:val="24"/>
                <w:shd w:val="clear" w:color="auto" w:fill="FFFFFF"/>
              </w:rPr>
            </w:pPr>
          </w:p>
          <w:p w:rsidR="00976D46" w:rsidRPr="00E33731" w:rsidRDefault="00976D46" w:rsidP="00235CB1">
            <w:pPr>
              <w:jc w:val="center"/>
              <w:rPr>
                <w:color w:val="22272F"/>
                <w:sz w:val="24"/>
                <w:shd w:val="clear" w:color="auto" w:fill="FFFFFF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 xml:space="preserve">Планируемое значение показателя </w:t>
            </w:r>
          </w:p>
          <w:p w:rsidR="00976D46" w:rsidRPr="00E33731" w:rsidRDefault="00976D46" w:rsidP="00235CB1">
            <w:pPr>
              <w:jc w:val="center"/>
              <w:rPr>
                <w:spacing w:val="-2"/>
                <w:sz w:val="24"/>
              </w:rPr>
            </w:pPr>
          </w:p>
        </w:tc>
      </w:tr>
      <w:tr w:rsidR="00976D46" w:rsidRPr="00261EA7" w:rsidTr="00235CB1">
        <w:trPr>
          <w:trHeight w:val="448"/>
          <w:tblHeader/>
          <w:jc w:val="center"/>
        </w:trPr>
        <w:tc>
          <w:tcPr>
            <w:tcW w:w="1582" w:type="pct"/>
            <w:vMerge/>
            <w:vAlign w:val="center"/>
          </w:tcPr>
          <w:p w:rsidR="00976D46" w:rsidRPr="00E33731" w:rsidRDefault="00976D46" w:rsidP="00235CB1">
            <w:pPr>
              <w:jc w:val="center"/>
              <w:rPr>
                <w:sz w:val="24"/>
              </w:rPr>
            </w:pPr>
          </w:p>
        </w:tc>
        <w:tc>
          <w:tcPr>
            <w:tcW w:w="1118" w:type="pct"/>
            <w:vMerge/>
          </w:tcPr>
          <w:p w:rsidR="00976D46" w:rsidRPr="00E33731" w:rsidRDefault="00976D46" w:rsidP="00235CB1">
            <w:pPr>
              <w:jc w:val="center"/>
              <w:rPr>
                <w:color w:val="22272F"/>
                <w:sz w:val="24"/>
                <w:shd w:val="clear" w:color="auto" w:fill="FFFFFF"/>
              </w:rPr>
            </w:pPr>
          </w:p>
        </w:tc>
        <w:tc>
          <w:tcPr>
            <w:tcW w:w="813" w:type="pct"/>
            <w:vAlign w:val="center"/>
          </w:tcPr>
          <w:p w:rsidR="00976D46" w:rsidRPr="00E33731" w:rsidRDefault="00976D46" w:rsidP="00235CB1">
            <w:pPr>
              <w:jc w:val="center"/>
              <w:rPr>
                <w:spacing w:val="-2"/>
                <w:sz w:val="24"/>
                <w:lang w:val="en-US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30" w:type="pct"/>
            <w:vAlign w:val="center"/>
          </w:tcPr>
          <w:p w:rsidR="00976D46" w:rsidRPr="00E33731" w:rsidRDefault="00976D46" w:rsidP="00235CB1">
            <w:pPr>
              <w:jc w:val="center"/>
              <w:rPr>
                <w:spacing w:val="-2"/>
                <w:sz w:val="24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57" w:type="pct"/>
            <w:vAlign w:val="center"/>
          </w:tcPr>
          <w:p w:rsidR="00976D46" w:rsidRPr="00E33731" w:rsidRDefault="00976D46" w:rsidP="00235CB1">
            <w:pPr>
              <w:jc w:val="center"/>
              <w:rPr>
                <w:sz w:val="24"/>
              </w:rPr>
            </w:pPr>
            <w:r w:rsidRPr="00E33731">
              <w:rPr>
                <w:color w:val="22272F"/>
                <w:sz w:val="24"/>
                <w:shd w:val="clear" w:color="auto" w:fill="FFFFFF"/>
              </w:rPr>
              <w:t>2-й год планового периода</w:t>
            </w:r>
          </w:p>
        </w:tc>
      </w:tr>
      <w:tr w:rsidR="00976D46" w:rsidRPr="00261EA7" w:rsidTr="00235CB1">
        <w:trPr>
          <w:trHeight w:val="282"/>
          <w:tblHeader/>
          <w:jc w:val="center"/>
        </w:trPr>
        <w:tc>
          <w:tcPr>
            <w:tcW w:w="1582" w:type="pct"/>
            <w:vAlign w:val="center"/>
          </w:tcPr>
          <w:p w:rsidR="00976D46" w:rsidRPr="00E33731" w:rsidRDefault="00976D46" w:rsidP="00235CB1">
            <w:pPr>
              <w:jc w:val="center"/>
              <w:rPr>
                <w:sz w:val="24"/>
              </w:rPr>
            </w:pPr>
            <w:r w:rsidRPr="00E33731">
              <w:rPr>
                <w:sz w:val="24"/>
              </w:rPr>
              <w:t>1</w:t>
            </w:r>
          </w:p>
        </w:tc>
        <w:tc>
          <w:tcPr>
            <w:tcW w:w="1118" w:type="pct"/>
          </w:tcPr>
          <w:p w:rsidR="00976D46" w:rsidRPr="00E33731" w:rsidRDefault="00976D46" w:rsidP="000535EC">
            <w:pPr>
              <w:jc w:val="center"/>
              <w:rPr>
                <w:spacing w:val="-2"/>
                <w:sz w:val="24"/>
              </w:rPr>
            </w:pPr>
            <w:r w:rsidRPr="00E33731">
              <w:rPr>
                <w:spacing w:val="-2"/>
                <w:sz w:val="24"/>
              </w:rPr>
              <w:t>202</w:t>
            </w:r>
            <w:r w:rsidR="000535EC">
              <w:rPr>
                <w:spacing w:val="-2"/>
                <w:sz w:val="24"/>
              </w:rPr>
              <w:t>2</w:t>
            </w:r>
          </w:p>
        </w:tc>
        <w:tc>
          <w:tcPr>
            <w:tcW w:w="813" w:type="pct"/>
            <w:vAlign w:val="center"/>
          </w:tcPr>
          <w:p w:rsidR="00976D46" w:rsidRPr="00E33731" w:rsidRDefault="00976D46" w:rsidP="000535EC">
            <w:pPr>
              <w:jc w:val="center"/>
              <w:rPr>
                <w:spacing w:val="-2"/>
                <w:sz w:val="24"/>
              </w:rPr>
            </w:pPr>
            <w:r w:rsidRPr="00E33731">
              <w:rPr>
                <w:spacing w:val="-2"/>
                <w:sz w:val="24"/>
              </w:rPr>
              <w:t>202</w:t>
            </w:r>
            <w:r w:rsidR="000535EC">
              <w:rPr>
                <w:spacing w:val="-2"/>
                <w:sz w:val="24"/>
              </w:rPr>
              <w:t>3</w:t>
            </w:r>
          </w:p>
        </w:tc>
        <w:tc>
          <w:tcPr>
            <w:tcW w:w="730" w:type="pct"/>
            <w:vAlign w:val="center"/>
          </w:tcPr>
          <w:p w:rsidR="00976D46" w:rsidRPr="00E33731" w:rsidRDefault="00976D46" w:rsidP="000535EC">
            <w:pPr>
              <w:jc w:val="center"/>
              <w:rPr>
                <w:spacing w:val="-2"/>
                <w:sz w:val="24"/>
              </w:rPr>
            </w:pPr>
            <w:r w:rsidRPr="00E33731">
              <w:rPr>
                <w:spacing w:val="-2"/>
                <w:sz w:val="24"/>
              </w:rPr>
              <w:t>202</w:t>
            </w:r>
            <w:r w:rsidR="000535EC">
              <w:rPr>
                <w:spacing w:val="-2"/>
                <w:sz w:val="24"/>
              </w:rPr>
              <w:t>4</w:t>
            </w:r>
          </w:p>
        </w:tc>
        <w:tc>
          <w:tcPr>
            <w:tcW w:w="757" w:type="pct"/>
            <w:vAlign w:val="center"/>
          </w:tcPr>
          <w:p w:rsidR="00976D46" w:rsidRPr="00E33731" w:rsidRDefault="00976D46" w:rsidP="000535EC">
            <w:pPr>
              <w:jc w:val="center"/>
              <w:rPr>
                <w:sz w:val="24"/>
              </w:rPr>
            </w:pPr>
            <w:r w:rsidRPr="00E33731">
              <w:rPr>
                <w:sz w:val="24"/>
              </w:rPr>
              <w:t>202</w:t>
            </w:r>
            <w:r w:rsidR="000535EC">
              <w:rPr>
                <w:sz w:val="24"/>
              </w:rPr>
              <w:t>5</w:t>
            </w:r>
          </w:p>
        </w:tc>
      </w:tr>
      <w:tr w:rsidR="00976D46" w:rsidRPr="00261EA7" w:rsidTr="00235CB1">
        <w:trPr>
          <w:trHeight w:val="433"/>
          <w:jc w:val="center"/>
        </w:trPr>
        <w:tc>
          <w:tcPr>
            <w:tcW w:w="1582" w:type="pct"/>
          </w:tcPr>
          <w:p w:rsidR="00976D46" w:rsidRPr="00E33731" w:rsidRDefault="00976D46" w:rsidP="00235C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33731">
              <w:rPr>
                <w:sz w:val="24"/>
              </w:rPr>
              <w:t>Экономия электрической энергии не менее 2 % ежегодно</w:t>
            </w:r>
          </w:p>
        </w:tc>
        <w:tc>
          <w:tcPr>
            <w:tcW w:w="1118" w:type="pct"/>
          </w:tcPr>
          <w:p w:rsidR="00976D46" w:rsidRPr="009A4527" w:rsidRDefault="00385091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813" w:type="pct"/>
          </w:tcPr>
          <w:p w:rsidR="00976D46" w:rsidRPr="009A4527" w:rsidRDefault="00385091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730" w:type="pct"/>
          </w:tcPr>
          <w:p w:rsidR="00976D46" w:rsidRPr="009A4527" w:rsidRDefault="00385091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258,279</w:t>
            </w:r>
          </w:p>
        </w:tc>
        <w:tc>
          <w:tcPr>
            <w:tcW w:w="757" w:type="pct"/>
          </w:tcPr>
          <w:p w:rsidR="00976D46" w:rsidRPr="009A4527" w:rsidRDefault="00385091" w:rsidP="00235C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253,113</w:t>
            </w:r>
          </w:p>
        </w:tc>
      </w:tr>
      <w:tr w:rsidR="00976D46" w:rsidRPr="00261EA7" w:rsidTr="00235CB1">
        <w:trPr>
          <w:trHeight w:val="433"/>
          <w:jc w:val="center"/>
        </w:trPr>
        <w:tc>
          <w:tcPr>
            <w:tcW w:w="1582" w:type="pct"/>
          </w:tcPr>
          <w:p w:rsidR="00976D46" w:rsidRPr="00E33731" w:rsidRDefault="00976D46" w:rsidP="00235C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33731">
              <w:rPr>
                <w:sz w:val="24"/>
              </w:rPr>
              <w:t>Экономия тепловой энергии не менее 2 % ежегодно</w:t>
            </w:r>
          </w:p>
        </w:tc>
        <w:tc>
          <w:tcPr>
            <w:tcW w:w="1118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813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30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57" w:type="pct"/>
          </w:tcPr>
          <w:p w:rsidR="00976D46" w:rsidRPr="009A4527" w:rsidRDefault="009A4527" w:rsidP="00235CB1">
            <w:pPr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</w:tr>
      <w:tr w:rsidR="00976D46" w:rsidRPr="00261EA7" w:rsidTr="00235CB1">
        <w:trPr>
          <w:trHeight w:val="433"/>
          <w:jc w:val="center"/>
        </w:trPr>
        <w:tc>
          <w:tcPr>
            <w:tcW w:w="1582" w:type="pct"/>
          </w:tcPr>
          <w:p w:rsidR="00976D46" w:rsidRPr="00E33731" w:rsidRDefault="00976D46" w:rsidP="00235C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33731">
              <w:rPr>
                <w:sz w:val="24"/>
              </w:rPr>
              <w:t>Экономия воды не менее 2 % ежегодно</w:t>
            </w:r>
          </w:p>
        </w:tc>
        <w:tc>
          <w:tcPr>
            <w:tcW w:w="1118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813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30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57" w:type="pct"/>
          </w:tcPr>
          <w:p w:rsidR="00976D46" w:rsidRPr="009A4527" w:rsidRDefault="009A4527" w:rsidP="00235CB1">
            <w:pPr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</w:tr>
      <w:tr w:rsidR="00976D46" w:rsidRPr="00261EA7" w:rsidTr="00235CB1">
        <w:trPr>
          <w:trHeight w:val="433"/>
          <w:jc w:val="center"/>
        </w:trPr>
        <w:tc>
          <w:tcPr>
            <w:tcW w:w="1582" w:type="pct"/>
          </w:tcPr>
          <w:p w:rsidR="00976D46" w:rsidRPr="00E33731" w:rsidRDefault="00976D46" w:rsidP="00235C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33731">
              <w:rPr>
                <w:sz w:val="24"/>
              </w:rPr>
              <w:t>Экономия природного газа не менее 2 % ежегодно</w:t>
            </w:r>
          </w:p>
        </w:tc>
        <w:tc>
          <w:tcPr>
            <w:tcW w:w="1118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813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30" w:type="pct"/>
          </w:tcPr>
          <w:p w:rsidR="00976D46" w:rsidRPr="009A4527" w:rsidRDefault="009A4527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  <w:tc>
          <w:tcPr>
            <w:tcW w:w="757" w:type="pct"/>
          </w:tcPr>
          <w:p w:rsidR="00976D46" w:rsidRPr="009A4527" w:rsidRDefault="009A4527" w:rsidP="00235CB1">
            <w:pPr>
              <w:jc w:val="center"/>
              <w:rPr>
                <w:sz w:val="24"/>
              </w:rPr>
            </w:pPr>
            <w:r w:rsidRPr="009A4527">
              <w:rPr>
                <w:sz w:val="24"/>
              </w:rPr>
              <w:t>-</w:t>
            </w:r>
          </w:p>
        </w:tc>
      </w:tr>
    </w:tbl>
    <w:p w:rsidR="00976D46" w:rsidRDefault="00976D46" w:rsidP="00976D46">
      <w:pPr>
        <w:rPr>
          <w:sz w:val="24"/>
        </w:rPr>
        <w:sectPr w:rsidR="00976D46" w:rsidSect="0095718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76D46" w:rsidRPr="00CB0F0E" w:rsidRDefault="00976D46" w:rsidP="00976D46">
      <w:pPr>
        <w:jc w:val="center"/>
        <w:rPr>
          <w:b/>
          <w:bCs/>
        </w:rPr>
      </w:pPr>
      <w:r>
        <w:rPr>
          <w:b/>
          <w:bCs/>
        </w:rPr>
        <w:lastRenderedPageBreak/>
        <w:t>Структура муниципаль</w:t>
      </w:r>
      <w:r w:rsidRPr="00CB0F0E">
        <w:rPr>
          <w:b/>
          <w:bCs/>
        </w:rPr>
        <w:t>ной программы</w:t>
      </w:r>
    </w:p>
    <w:p w:rsidR="00976D46" w:rsidRPr="00240624" w:rsidRDefault="00976D46" w:rsidP="00976D46">
      <w:pPr>
        <w:ind w:firstLine="851"/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3375"/>
        <w:gridCol w:w="3268"/>
        <w:gridCol w:w="2185"/>
      </w:tblGrid>
      <w:tr w:rsidR="00976D46" w:rsidRPr="00D63D40" w:rsidTr="00235CB1">
        <w:trPr>
          <w:trHeight w:val="562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№</w:t>
            </w:r>
            <w:r w:rsidRPr="001453F4">
              <w:rPr>
                <w:sz w:val="24"/>
                <w:lang w:eastAsia="ru-RU"/>
              </w:rPr>
              <w:br/>
              <w:t>п/п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Задача структурного элемента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Связь с показателями*</w:t>
            </w:r>
          </w:p>
        </w:tc>
      </w:tr>
      <w:tr w:rsidR="00976D46" w:rsidRPr="00D63D40" w:rsidTr="00235CB1">
        <w:trPr>
          <w:trHeight w:val="170"/>
        </w:trPr>
        <w:tc>
          <w:tcPr>
            <w:tcW w:w="451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1</w:t>
            </w:r>
          </w:p>
        </w:tc>
        <w:tc>
          <w:tcPr>
            <w:tcW w:w="1739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2</w:t>
            </w:r>
          </w:p>
        </w:tc>
        <w:tc>
          <w:tcPr>
            <w:tcW w:w="1684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4</w:t>
            </w:r>
          </w:p>
        </w:tc>
      </w:tr>
      <w:tr w:rsidR="00976D46" w:rsidRPr="00D63D40" w:rsidTr="00235CB1">
        <w:trPr>
          <w:trHeight w:val="448"/>
        </w:trPr>
        <w:tc>
          <w:tcPr>
            <w:tcW w:w="5000" w:type="pct"/>
            <w:gridSpan w:val="4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1. Региональный проект «Наименование»</w:t>
            </w:r>
            <w:r>
              <w:rPr>
                <w:sz w:val="24"/>
                <w:lang w:eastAsia="ru-RU"/>
              </w:rPr>
              <w:t>-отсутствует</w:t>
            </w:r>
          </w:p>
        </w:tc>
      </w:tr>
      <w:tr w:rsidR="00976D46" w:rsidRPr="00D63D40" w:rsidTr="00235CB1">
        <w:trPr>
          <w:trHeight w:val="448"/>
        </w:trPr>
        <w:tc>
          <w:tcPr>
            <w:tcW w:w="451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53F4">
              <w:rPr>
                <w:sz w:val="24"/>
                <w:lang w:eastAsia="ru-RU"/>
              </w:rPr>
              <w:t>Руководитель регионального проекта (</w:t>
            </w:r>
            <w:r w:rsidRPr="001453F4">
              <w:rPr>
                <w:sz w:val="24"/>
              </w:rPr>
              <w:t>должность, фамилия, имя, отчество руководителя регионального проекта) / с</w:t>
            </w:r>
            <w:r w:rsidRPr="001453F4">
              <w:rPr>
                <w:sz w:val="24"/>
                <w:lang w:eastAsia="ru-RU"/>
              </w:rPr>
              <w:t xml:space="preserve">рок реализации (год начала </w:t>
            </w:r>
            <w:r w:rsidRPr="001453F4">
              <w:rPr>
                <w:sz w:val="24"/>
                <w:lang w:eastAsia="ru-RU"/>
              </w:rPr>
              <w:sym w:font="Symbol" w:char="F02D"/>
            </w:r>
            <w:r w:rsidRPr="001453F4">
              <w:rPr>
                <w:sz w:val="24"/>
                <w:lang w:eastAsia="ru-RU"/>
              </w:rPr>
              <w:t xml:space="preserve"> год окончания)</w:t>
            </w:r>
          </w:p>
        </w:tc>
      </w:tr>
      <w:tr w:rsidR="00976D46" w:rsidRPr="00D63D40" w:rsidTr="00235CB1">
        <w:trPr>
          <w:trHeight w:val="302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1.1.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264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1.2.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 xml:space="preserve">Задача </w:t>
            </w:r>
            <w:r w:rsidRPr="001453F4">
              <w:rPr>
                <w:sz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448"/>
        </w:trPr>
        <w:tc>
          <w:tcPr>
            <w:tcW w:w="5000" w:type="pct"/>
            <w:gridSpan w:val="4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2. Ведомственный проект «Наименование»</w:t>
            </w:r>
            <w:r>
              <w:rPr>
                <w:sz w:val="24"/>
                <w:lang w:eastAsia="ru-RU"/>
              </w:rPr>
              <w:t>-отсутствует</w:t>
            </w:r>
          </w:p>
        </w:tc>
      </w:tr>
      <w:tr w:rsidR="00976D46" w:rsidRPr="00D63D40" w:rsidTr="00235CB1">
        <w:trPr>
          <w:trHeight w:val="448"/>
        </w:trPr>
        <w:tc>
          <w:tcPr>
            <w:tcW w:w="451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Руководитель ведомственного проекта (</w:t>
            </w:r>
            <w:r w:rsidRPr="001453F4">
              <w:rPr>
                <w:sz w:val="24"/>
              </w:rPr>
              <w:t>должность, фамилия, имя, отчество руководителя ведомственного проекта) /</w:t>
            </w:r>
            <w:r w:rsidRPr="001453F4">
              <w:rPr>
                <w:sz w:val="24"/>
                <w:lang w:eastAsia="ru-RU"/>
              </w:rPr>
              <w:t xml:space="preserve">срок реализации (год начала </w:t>
            </w:r>
            <w:r w:rsidRPr="001453F4">
              <w:rPr>
                <w:sz w:val="24"/>
                <w:lang w:eastAsia="ru-RU"/>
              </w:rPr>
              <w:sym w:font="Symbol" w:char="F02D"/>
            </w:r>
            <w:r w:rsidRPr="001453F4">
              <w:rPr>
                <w:sz w:val="24"/>
                <w:lang w:eastAsia="ru-RU"/>
              </w:rPr>
              <w:t xml:space="preserve"> год окончания)</w:t>
            </w:r>
          </w:p>
        </w:tc>
      </w:tr>
      <w:tr w:rsidR="00976D46" w:rsidRPr="00D63D40" w:rsidTr="00235CB1">
        <w:trPr>
          <w:trHeight w:val="279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>2</w:t>
            </w:r>
            <w:r w:rsidRPr="001453F4">
              <w:rPr>
                <w:sz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282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>2.2</w:t>
            </w:r>
            <w:r w:rsidRPr="001453F4">
              <w:rPr>
                <w:sz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 xml:space="preserve">Задача </w:t>
            </w:r>
            <w:r w:rsidRPr="001453F4">
              <w:rPr>
                <w:sz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448"/>
        </w:trPr>
        <w:tc>
          <w:tcPr>
            <w:tcW w:w="5000" w:type="pct"/>
            <w:gridSpan w:val="4"/>
            <w:vAlign w:val="center"/>
          </w:tcPr>
          <w:p w:rsidR="00976D46" w:rsidRPr="008D64B8" w:rsidRDefault="00976D46" w:rsidP="00235CB1">
            <w:pPr>
              <w:jc w:val="center"/>
              <w:rPr>
                <w:b/>
                <w:bCs/>
                <w:sz w:val="24"/>
              </w:rPr>
            </w:pPr>
            <w:r w:rsidRPr="008D64B8">
              <w:rPr>
                <w:b/>
                <w:bCs/>
                <w:sz w:val="24"/>
                <w:lang w:eastAsia="ru-RU"/>
              </w:rPr>
              <w:t>3. Комплекс процессных мероприятий «</w:t>
            </w:r>
            <w:r w:rsidRPr="008D64B8">
              <w:rPr>
                <w:b/>
                <w:bCs/>
                <w:sz w:val="24"/>
              </w:rPr>
              <w:t>Энергосбережение и повышение энергетической эффективности»</w:t>
            </w:r>
          </w:p>
          <w:p w:rsidR="00976D46" w:rsidRPr="006B1036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448"/>
        </w:trPr>
        <w:tc>
          <w:tcPr>
            <w:tcW w:w="451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976D46" w:rsidRPr="001453F4" w:rsidRDefault="00976D46" w:rsidP="009A45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Ответственный за выполнение комплекса процессных мероприятий(</w:t>
            </w:r>
            <w:r w:rsidRPr="001453F4">
              <w:rPr>
                <w:sz w:val="24"/>
              </w:rPr>
              <w:t>должность, фамилия, имя, отчество руководителя органа местного самоуправления)</w:t>
            </w:r>
            <w:r>
              <w:rPr>
                <w:sz w:val="24"/>
              </w:rPr>
              <w:t xml:space="preserve"> </w:t>
            </w:r>
            <w:r w:rsidR="009A4527">
              <w:rPr>
                <w:sz w:val="24"/>
              </w:rPr>
              <w:t>В.М. Персидский</w:t>
            </w:r>
            <w:r>
              <w:rPr>
                <w:sz w:val="24"/>
              </w:rPr>
              <w:t xml:space="preserve"> -</w:t>
            </w:r>
            <w:r w:rsidR="009A4527">
              <w:rPr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 w:rsidR="009A4527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Pr="00261EA7">
              <w:rPr>
                <w:sz w:val="24"/>
              </w:rPr>
              <w:t xml:space="preserve">муниципального образования </w:t>
            </w:r>
            <w:r w:rsidR="009A4527">
              <w:rPr>
                <w:sz w:val="24"/>
              </w:rPr>
              <w:t xml:space="preserve">Богдановского сельского поселения </w:t>
            </w:r>
            <w:r w:rsidRPr="00261EA7">
              <w:rPr>
                <w:sz w:val="24"/>
              </w:rPr>
              <w:t>Холм-Жирковск</w:t>
            </w:r>
            <w:r w:rsidR="009A4527">
              <w:rPr>
                <w:sz w:val="24"/>
              </w:rPr>
              <w:t>ого</w:t>
            </w:r>
            <w:r w:rsidRPr="00261EA7">
              <w:rPr>
                <w:sz w:val="24"/>
              </w:rPr>
              <w:t xml:space="preserve"> район</w:t>
            </w:r>
            <w:r w:rsidR="009A4527">
              <w:rPr>
                <w:sz w:val="24"/>
              </w:rPr>
              <w:t>а</w:t>
            </w:r>
            <w:r w:rsidRPr="00261EA7">
              <w:rPr>
                <w:sz w:val="24"/>
              </w:rPr>
              <w:t xml:space="preserve"> Смоленской области</w:t>
            </w:r>
          </w:p>
        </w:tc>
      </w:tr>
      <w:tr w:rsidR="00976D46" w:rsidRPr="00D63D40" w:rsidTr="00235CB1">
        <w:trPr>
          <w:trHeight w:val="247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>3</w:t>
            </w:r>
            <w:r w:rsidRPr="001453F4">
              <w:rPr>
                <w:sz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976D46" w:rsidRPr="00AB6ACF" w:rsidRDefault="00976D46" w:rsidP="00235CB1">
            <w:pPr>
              <w:shd w:val="clear" w:color="auto" w:fill="FFFFFF"/>
              <w:rPr>
                <w:color w:val="000000"/>
                <w:sz w:val="24"/>
                <w:lang w:eastAsia="ru-RU"/>
              </w:rPr>
            </w:pPr>
            <w:r w:rsidRPr="00AB6ACF">
              <w:rPr>
                <w:sz w:val="24"/>
                <w:lang w:eastAsia="ru-RU"/>
              </w:rPr>
              <w:t>Задача 1</w:t>
            </w:r>
            <w:r w:rsidRPr="00AB6ACF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976D46" w:rsidRPr="00AB6ACF" w:rsidRDefault="00976D46" w:rsidP="00235CB1">
            <w:pPr>
              <w:pStyle w:val="a4"/>
              <w:rPr>
                <w:sz w:val="24"/>
                <w:szCs w:val="24"/>
              </w:rPr>
            </w:pPr>
            <w:r w:rsidRPr="00AB6ACF">
              <w:rPr>
                <w:sz w:val="24"/>
                <w:szCs w:val="24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976D46" w:rsidRPr="00C6025E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684" w:type="pct"/>
          </w:tcPr>
          <w:p w:rsidR="00976D46" w:rsidRPr="00AB6ACF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AB6ACF">
              <w:rPr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AB6ACF">
              <w:rPr>
                <w:color w:val="2C2C2C"/>
                <w:sz w:val="24"/>
                <w:shd w:val="clear" w:color="auto" w:fill="FFFFFF"/>
              </w:rPr>
              <w:t>Э</w:t>
            </w:r>
            <w:r w:rsidRPr="00AB6ACF">
              <w:rPr>
                <w:color w:val="000000"/>
                <w:sz w:val="24"/>
                <w:shd w:val="clear" w:color="auto" w:fill="FFFFFF"/>
              </w:rPr>
              <w:t>кономия энергетических ресурсов от внедрения мероприятий по энергосбережению и повышению энергетической эффективности</w:t>
            </w:r>
          </w:p>
        </w:tc>
        <w:tc>
          <w:tcPr>
            <w:tcW w:w="1126" w:type="pct"/>
          </w:tcPr>
          <w:p w:rsidR="00976D46" w:rsidRPr="00AB6ACF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6ACF">
              <w:rPr>
                <w:sz w:val="24"/>
              </w:rPr>
              <w:t>Экономия электрической энергии не менее 2 % ежегодно;</w:t>
            </w:r>
          </w:p>
          <w:p w:rsidR="00976D46" w:rsidRPr="00C6025E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highlight w:val="yellow"/>
                <w:lang w:eastAsia="ru-RU"/>
              </w:rPr>
            </w:pPr>
          </w:p>
        </w:tc>
      </w:tr>
      <w:tr w:rsidR="00976D46" w:rsidRPr="00D63D40" w:rsidTr="00235CB1">
        <w:trPr>
          <w:trHeight w:val="247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>3.2</w:t>
            </w:r>
            <w:r w:rsidRPr="001453F4">
              <w:rPr>
                <w:sz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976D46" w:rsidRPr="007C32BA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448"/>
        </w:trPr>
        <w:tc>
          <w:tcPr>
            <w:tcW w:w="5000" w:type="pct"/>
            <w:gridSpan w:val="4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4. Отдельные мероприятия</w:t>
            </w:r>
          </w:p>
        </w:tc>
      </w:tr>
      <w:tr w:rsidR="00976D46" w:rsidRPr="00D63D40" w:rsidTr="00235CB1">
        <w:trPr>
          <w:trHeight w:val="448"/>
        </w:trPr>
        <w:tc>
          <w:tcPr>
            <w:tcW w:w="451" w:type="pct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453F4">
              <w:rPr>
                <w:sz w:val="24"/>
                <w:lang w:eastAsia="ru-RU"/>
              </w:rPr>
              <w:t>Ответственный за реализацию отдельного мероприятия (</w:t>
            </w:r>
            <w:r w:rsidRPr="001453F4">
              <w:rPr>
                <w:sz w:val="24"/>
              </w:rPr>
              <w:t>должность, фамилия, имя, отчество руководителя органа  местного самоуправления)/ с</w:t>
            </w:r>
            <w:r w:rsidRPr="001453F4">
              <w:rPr>
                <w:sz w:val="24"/>
                <w:lang w:eastAsia="ru-RU"/>
              </w:rPr>
              <w:t xml:space="preserve">рок реализации (год начала </w:t>
            </w:r>
            <w:r w:rsidRPr="001453F4">
              <w:rPr>
                <w:sz w:val="24"/>
                <w:lang w:eastAsia="ru-RU"/>
              </w:rPr>
              <w:sym w:font="Symbol" w:char="F02D"/>
            </w:r>
            <w:r w:rsidRPr="001453F4">
              <w:rPr>
                <w:sz w:val="24"/>
                <w:lang w:eastAsia="ru-RU"/>
              </w:rPr>
              <w:t xml:space="preserve"> год окончания)</w:t>
            </w:r>
            <w:r>
              <w:rPr>
                <w:sz w:val="24"/>
                <w:lang w:eastAsia="ru-RU"/>
              </w:rPr>
              <w:t>-отсутствуют</w:t>
            </w:r>
          </w:p>
        </w:tc>
      </w:tr>
      <w:tr w:rsidR="00976D46" w:rsidRPr="00D63D40" w:rsidTr="00235CB1">
        <w:trPr>
          <w:trHeight w:val="247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4</w:t>
            </w:r>
            <w:r w:rsidRPr="001453F4">
              <w:rPr>
                <w:sz w:val="24"/>
                <w:lang w:val="en-US" w:eastAsia="ru-RU"/>
              </w:rPr>
              <w:t>.</w:t>
            </w:r>
            <w:r w:rsidRPr="001453F4">
              <w:rPr>
                <w:sz w:val="24"/>
                <w:lang w:eastAsia="ru-RU"/>
              </w:rPr>
              <w:t>1.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  <w:tr w:rsidR="00976D46" w:rsidRPr="00D63D40" w:rsidTr="00235CB1">
        <w:trPr>
          <w:trHeight w:val="247"/>
        </w:trPr>
        <w:tc>
          <w:tcPr>
            <w:tcW w:w="451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453F4">
              <w:rPr>
                <w:sz w:val="24"/>
                <w:lang w:eastAsia="ru-RU"/>
              </w:rPr>
              <w:t>4.2.</w:t>
            </w:r>
          </w:p>
        </w:tc>
        <w:tc>
          <w:tcPr>
            <w:tcW w:w="1739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val="en-US" w:eastAsia="ru-RU"/>
              </w:rPr>
            </w:pPr>
            <w:r w:rsidRPr="001453F4">
              <w:rPr>
                <w:sz w:val="24"/>
                <w:lang w:eastAsia="ru-RU"/>
              </w:rPr>
              <w:t xml:space="preserve">Задача </w:t>
            </w:r>
            <w:r w:rsidRPr="001453F4">
              <w:rPr>
                <w:sz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  <w:tc>
          <w:tcPr>
            <w:tcW w:w="1126" w:type="pct"/>
          </w:tcPr>
          <w:p w:rsidR="00976D46" w:rsidRPr="001453F4" w:rsidRDefault="00976D46" w:rsidP="00235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</w:tc>
      </w:tr>
    </w:tbl>
    <w:p w:rsidR="00976D46" w:rsidRDefault="00976D46" w:rsidP="00976D46">
      <w:r>
        <w:t>__________</w:t>
      </w:r>
    </w:p>
    <w:p w:rsidR="00976D46" w:rsidRDefault="00976D46" w:rsidP="00976D46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9A4527" w:rsidRDefault="009A4527" w:rsidP="00976D46">
      <w:pPr>
        <w:jc w:val="center"/>
      </w:pPr>
    </w:p>
    <w:p w:rsidR="009A4527" w:rsidRDefault="009A4527" w:rsidP="00976D46">
      <w:pPr>
        <w:jc w:val="center"/>
      </w:pPr>
    </w:p>
    <w:p w:rsidR="009A4527" w:rsidRDefault="009A4527" w:rsidP="00976D46">
      <w:pPr>
        <w:jc w:val="center"/>
      </w:pPr>
    </w:p>
    <w:p w:rsidR="009A4527" w:rsidRDefault="009A4527" w:rsidP="00976D46">
      <w:pPr>
        <w:jc w:val="center"/>
      </w:pPr>
    </w:p>
    <w:p w:rsidR="00976D46" w:rsidRPr="00CE2A75" w:rsidRDefault="00976D46" w:rsidP="00976D46">
      <w:pPr>
        <w:jc w:val="center"/>
      </w:pPr>
    </w:p>
    <w:p w:rsidR="00976D46" w:rsidRDefault="00976D46" w:rsidP="00976D4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Раздел. </w:t>
      </w:r>
      <w:r w:rsidRPr="00CB0F0E">
        <w:rPr>
          <w:b/>
          <w:bCs/>
        </w:rPr>
        <w:t>Фин</w:t>
      </w:r>
      <w:r>
        <w:rPr>
          <w:b/>
          <w:bCs/>
        </w:rPr>
        <w:t>ансовое обеспечение  муниципаль</w:t>
      </w:r>
      <w:r w:rsidRPr="00CB0F0E">
        <w:rPr>
          <w:b/>
          <w:bCs/>
        </w:rPr>
        <w:t>ной программы</w:t>
      </w:r>
    </w:p>
    <w:p w:rsidR="00976D46" w:rsidRPr="00CB0F0E" w:rsidRDefault="00976D46" w:rsidP="00976D46">
      <w:pPr>
        <w:jc w:val="center"/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9"/>
        <w:gridCol w:w="876"/>
        <w:gridCol w:w="1493"/>
        <w:gridCol w:w="1271"/>
        <w:gridCol w:w="1271"/>
      </w:tblGrid>
      <w:tr w:rsidR="00976D46" w:rsidRPr="001F6EFA" w:rsidTr="00235CB1">
        <w:trPr>
          <w:tblHeader/>
          <w:jc w:val="center"/>
        </w:trPr>
        <w:tc>
          <w:tcPr>
            <w:tcW w:w="2556" w:type="pct"/>
            <w:vMerge w:val="restar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453F4"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</w:tr>
      <w:tr w:rsidR="00976D46" w:rsidRPr="00CB0F0E" w:rsidTr="00235CB1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453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1453F4">
              <w:rPr>
                <w:spacing w:val="-2"/>
                <w:sz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  <w:lang w:val="en-US"/>
              </w:rPr>
            </w:pPr>
            <w:r w:rsidRPr="001453F4">
              <w:rPr>
                <w:color w:val="22272F"/>
                <w:sz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</w:rPr>
            </w:pPr>
            <w:r w:rsidRPr="001453F4">
              <w:rPr>
                <w:color w:val="22272F"/>
                <w:sz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453F4">
              <w:rPr>
                <w:color w:val="22272F"/>
                <w:sz w:val="24"/>
                <w:shd w:val="clear" w:color="auto" w:fill="FFFFFF"/>
              </w:rPr>
              <w:t>2-й год планового периода</w:t>
            </w:r>
          </w:p>
        </w:tc>
      </w:tr>
      <w:tr w:rsidR="00976D46" w:rsidRPr="00CB0F0E" w:rsidTr="00235CB1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453F4">
              <w:rPr>
                <w:sz w:val="24"/>
              </w:rPr>
              <w:t>1</w:t>
            </w:r>
          </w:p>
        </w:tc>
        <w:tc>
          <w:tcPr>
            <w:tcW w:w="453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2</w:t>
            </w:r>
          </w:p>
        </w:tc>
        <w:tc>
          <w:tcPr>
            <w:tcW w:w="73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3</w:t>
            </w:r>
          </w:p>
        </w:tc>
        <w:tc>
          <w:tcPr>
            <w:tcW w:w="62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4</w:t>
            </w:r>
          </w:p>
        </w:tc>
        <w:tc>
          <w:tcPr>
            <w:tcW w:w="627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1453F4">
              <w:rPr>
                <w:sz w:val="24"/>
              </w:rPr>
              <w:t>5</w:t>
            </w:r>
          </w:p>
        </w:tc>
      </w:tr>
      <w:tr w:rsidR="00976D46" w:rsidRPr="004C711D" w:rsidTr="00235CB1">
        <w:trPr>
          <w:trHeight w:val="433"/>
          <w:jc w:val="center"/>
        </w:trPr>
        <w:tc>
          <w:tcPr>
            <w:tcW w:w="2556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z w:val="24"/>
              </w:rPr>
              <w:t>В целом по  муниципальной программе</w:t>
            </w:r>
            <w:r w:rsidRPr="001453F4">
              <w:rPr>
                <w:spacing w:val="-2"/>
                <w:sz w:val="24"/>
              </w:rPr>
              <w:t>,</w:t>
            </w:r>
          </w:p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в том числе:</w:t>
            </w:r>
          </w:p>
        </w:tc>
        <w:tc>
          <w:tcPr>
            <w:tcW w:w="453" w:type="pct"/>
          </w:tcPr>
          <w:p w:rsidR="00976D46" w:rsidRPr="009A4527" w:rsidRDefault="00385091" w:rsidP="00385091">
            <w:pPr>
              <w:tabs>
                <w:tab w:val="center" w:pos="4677"/>
                <w:tab w:val="right" w:pos="9355"/>
              </w:tabs>
              <w:ind w:right="-259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737" w:type="pct"/>
          </w:tcPr>
          <w:p w:rsidR="00976D46" w:rsidRPr="009A4527" w:rsidRDefault="00385091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D46" w:rsidRPr="00CB0F0E" w:rsidTr="00235CB1">
        <w:trPr>
          <w:jc w:val="center"/>
        </w:trPr>
        <w:tc>
          <w:tcPr>
            <w:tcW w:w="2556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федеральный бюджет</w:t>
            </w:r>
          </w:p>
        </w:tc>
        <w:tc>
          <w:tcPr>
            <w:tcW w:w="453" w:type="pct"/>
          </w:tcPr>
          <w:p w:rsidR="00976D46" w:rsidRPr="009A4527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976D46" w:rsidRPr="009A4527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976D46" w:rsidRPr="00CB0F0E" w:rsidTr="00235CB1">
        <w:trPr>
          <w:jc w:val="center"/>
        </w:trPr>
        <w:tc>
          <w:tcPr>
            <w:tcW w:w="2556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областной бюджет</w:t>
            </w:r>
          </w:p>
        </w:tc>
        <w:tc>
          <w:tcPr>
            <w:tcW w:w="453" w:type="pct"/>
          </w:tcPr>
          <w:p w:rsidR="00976D46" w:rsidRPr="009A4527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976D46" w:rsidRPr="009A4527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976D46" w:rsidRPr="00CB0F0E" w:rsidTr="00235CB1">
        <w:trPr>
          <w:jc w:val="center"/>
        </w:trPr>
        <w:tc>
          <w:tcPr>
            <w:tcW w:w="2556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местные бюджеты</w:t>
            </w:r>
          </w:p>
        </w:tc>
        <w:tc>
          <w:tcPr>
            <w:tcW w:w="453" w:type="pct"/>
          </w:tcPr>
          <w:p w:rsidR="00976D46" w:rsidRPr="009A4527" w:rsidRDefault="00385091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737" w:type="pct"/>
          </w:tcPr>
          <w:p w:rsidR="00976D46" w:rsidRPr="009A4527" w:rsidRDefault="00385091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D46" w:rsidRPr="00CB0F0E" w:rsidTr="00235CB1">
        <w:trPr>
          <w:jc w:val="center"/>
        </w:trPr>
        <w:tc>
          <w:tcPr>
            <w:tcW w:w="2556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  <w:sz w:val="24"/>
              </w:rPr>
            </w:pPr>
            <w:r w:rsidRPr="001453F4">
              <w:rPr>
                <w:spacing w:val="-2"/>
                <w:sz w:val="24"/>
              </w:rPr>
              <w:t>внебюджетные средства</w:t>
            </w:r>
          </w:p>
        </w:tc>
        <w:tc>
          <w:tcPr>
            <w:tcW w:w="453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73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627" w:type="pct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</w:tbl>
    <w:p w:rsidR="00976D46" w:rsidRDefault="00976D46" w:rsidP="00976D46">
      <w:pPr>
        <w:jc w:val="center"/>
        <w:rPr>
          <w:b/>
          <w:bCs/>
        </w:rPr>
      </w:pPr>
    </w:p>
    <w:p w:rsidR="00976D46" w:rsidRPr="001453F4" w:rsidRDefault="00976D46" w:rsidP="00976D46">
      <w:pPr>
        <w:ind w:firstLine="709"/>
        <w:jc w:val="center"/>
        <w:rPr>
          <w:b/>
          <w:bCs/>
        </w:rPr>
      </w:pPr>
      <w:r>
        <w:rPr>
          <w:b/>
          <w:bCs/>
        </w:rPr>
        <w:t>Раздел</w:t>
      </w:r>
      <w:r w:rsidRPr="001453F4">
        <w:rPr>
          <w:b/>
          <w:bCs/>
        </w:rPr>
        <w:t>.  Стратегические приоритеты в сфере реализации муниципальной программы</w:t>
      </w:r>
    </w:p>
    <w:p w:rsidR="00976D46" w:rsidRDefault="00976D46" w:rsidP="00976D46">
      <w:pPr>
        <w:spacing w:after="160"/>
        <w:jc w:val="right"/>
      </w:pPr>
    </w:p>
    <w:p w:rsidR="00976D46" w:rsidRPr="009840C9" w:rsidRDefault="00976D46" w:rsidP="00976D46">
      <w:pPr>
        <w:shd w:val="clear" w:color="auto" w:fill="FFFFFF"/>
        <w:ind w:firstLine="720"/>
        <w:jc w:val="both"/>
        <w:rPr>
          <w:color w:val="000000"/>
        </w:rPr>
      </w:pPr>
      <w:r w:rsidRPr="003B69A3">
        <w:rPr>
          <w:color w:val="000000"/>
        </w:rPr>
        <w:t xml:space="preserve">Энергосбережение является одной из самых серьезных задач, стоящих перед </w:t>
      </w:r>
      <w:r w:rsidR="005972F2">
        <w:rPr>
          <w:color w:val="000000"/>
        </w:rPr>
        <w:t>сельским поселением</w:t>
      </w:r>
      <w:r w:rsidRPr="003B69A3">
        <w:rPr>
          <w:color w:val="000000"/>
        </w:rPr>
        <w:t xml:space="preserve">. От результатов решения этой проблемы зависит место </w:t>
      </w:r>
      <w:r w:rsidR="005972F2">
        <w:rPr>
          <w:color w:val="000000"/>
        </w:rPr>
        <w:t>сельского поселения</w:t>
      </w:r>
      <w:r w:rsidRPr="003B69A3">
        <w:rPr>
          <w:color w:val="000000"/>
        </w:rPr>
        <w:t xml:space="preserve"> в </w:t>
      </w:r>
      <w:r w:rsidR="005972F2">
        <w:rPr>
          <w:color w:val="000000"/>
        </w:rPr>
        <w:t>районе</w:t>
      </w:r>
      <w:r w:rsidRPr="003B69A3">
        <w:rPr>
          <w:color w:val="000000"/>
        </w:rPr>
        <w:t xml:space="preserve">, конкурентоспособность предприятий и организаций </w:t>
      </w:r>
      <w:r w:rsidR="005972F2">
        <w:rPr>
          <w:color w:val="000000"/>
        </w:rPr>
        <w:t>сельского поселения</w:t>
      </w:r>
      <w:r w:rsidRPr="003B69A3">
        <w:rPr>
          <w:color w:val="000000"/>
        </w:rPr>
        <w:t xml:space="preserve">, уровень жизни граждан в </w:t>
      </w:r>
      <w:r w:rsidR="005972F2">
        <w:rPr>
          <w:color w:val="000000"/>
        </w:rPr>
        <w:t>сельском поселении</w:t>
      </w:r>
      <w:r w:rsidRPr="003B69A3">
        <w:rPr>
          <w:color w:val="000000"/>
        </w:rPr>
        <w:t xml:space="preserve">. </w:t>
      </w:r>
      <w:r w:rsidRPr="00CF6961">
        <w:t>В ситуации, когда энергоресурсы становятся рыночным фактором и формируют значительную часть затрат муниципального образования,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</w:t>
      </w:r>
      <w:r>
        <w:t xml:space="preserve">ляются муниципальные учреждения, </w:t>
      </w:r>
      <w:r w:rsidRPr="00CF6961">
        <w:t>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976D46" w:rsidRPr="00C34320" w:rsidRDefault="00976D46" w:rsidP="00976D46">
      <w:pPr>
        <w:jc w:val="both"/>
        <w:rPr>
          <w:color w:val="000000"/>
        </w:rPr>
      </w:pPr>
      <w:r>
        <w:t xml:space="preserve">        </w:t>
      </w:r>
      <w:r w:rsidRPr="00C34320">
        <w:rPr>
          <w:color w:val="000000"/>
        </w:rPr>
        <w:t xml:space="preserve">Цель Программы – повышение энергетической эффективности потребления ресурсов и экономии бюджетных средств в </w:t>
      </w:r>
      <w:r w:rsidR="005972F2">
        <w:rPr>
          <w:color w:val="000000"/>
        </w:rPr>
        <w:t>Богдановском сельском поселении</w:t>
      </w:r>
      <w:r w:rsidRPr="00C34320">
        <w:rPr>
          <w:color w:val="000000"/>
        </w:rPr>
        <w:t xml:space="preserve"> Холм-Жирковск</w:t>
      </w:r>
      <w:r w:rsidR="005972F2">
        <w:rPr>
          <w:color w:val="000000"/>
        </w:rPr>
        <w:t>ого</w:t>
      </w:r>
      <w:r w:rsidRPr="00C34320">
        <w:rPr>
          <w:color w:val="000000"/>
        </w:rPr>
        <w:t xml:space="preserve"> район</w:t>
      </w:r>
      <w:r w:rsidR="005972F2">
        <w:rPr>
          <w:color w:val="000000"/>
        </w:rPr>
        <w:t>а</w:t>
      </w:r>
      <w:r w:rsidRPr="00C34320">
        <w:rPr>
          <w:color w:val="000000"/>
        </w:rPr>
        <w:t xml:space="preserve"> Смоленской области.</w:t>
      </w:r>
    </w:p>
    <w:p w:rsidR="00976D46" w:rsidRPr="00CF6961" w:rsidRDefault="00976D46" w:rsidP="00976D46">
      <w:pPr>
        <w:ind w:firstLine="720"/>
        <w:rPr>
          <w:color w:val="000000"/>
        </w:rPr>
      </w:pPr>
      <w:r w:rsidRPr="00CF6961">
        <w:rPr>
          <w:color w:val="000000"/>
        </w:rPr>
        <w:t>Основные задачи:</w:t>
      </w:r>
    </w:p>
    <w:p w:rsidR="00976D46" w:rsidRPr="00CF6961" w:rsidRDefault="00976D46" w:rsidP="00976D46">
      <w:pPr>
        <w:numPr>
          <w:ilvl w:val="0"/>
          <w:numId w:val="15"/>
        </w:numPr>
        <w:tabs>
          <w:tab w:val="clear" w:pos="1440"/>
          <w:tab w:val="num" w:pos="1080"/>
        </w:tabs>
        <w:suppressAutoHyphens w:val="0"/>
        <w:ind w:left="0" w:firstLine="720"/>
        <w:jc w:val="both"/>
        <w:rPr>
          <w:color w:val="000000"/>
        </w:rPr>
      </w:pPr>
      <w:r w:rsidRPr="00CF6961">
        <w:rPr>
          <w:color w:val="000000"/>
        </w:rPr>
        <w:t>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</w:r>
    </w:p>
    <w:p w:rsidR="00976D46" w:rsidRPr="00CF6961" w:rsidRDefault="00976D46" w:rsidP="00976D46">
      <w:pPr>
        <w:numPr>
          <w:ilvl w:val="0"/>
          <w:numId w:val="15"/>
        </w:numPr>
        <w:tabs>
          <w:tab w:val="clear" w:pos="1440"/>
          <w:tab w:val="num" w:pos="1080"/>
        </w:tabs>
        <w:suppressAutoHyphens w:val="0"/>
        <w:ind w:left="0" w:firstLine="720"/>
        <w:jc w:val="both"/>
        <w:rPr>
          <w:color w:val="000000"/>
        </w:rPr>
      </w:pPr>
      <w:r w:rsidRPr="00CF6961">
        <w:rPr>
          <w:color w:val="000000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976D46" w:rsidRPr="00CF6961" w:rsidRDefault="00976D46" w:rsidP="00976D46">
      <w:pPr>
        <w:numPr>
          <w:ilvl w:val="0"/>
          <w:numId w:val="15"/>
        </w:numPr>
        <w:tabs>
          <w:tab w:val="clear" w:pos="1440"/>
          <w:tab w:val="num" w:pos="1080"/>
        </w:tabs>
        <w:suppressAutoHyphens w:val="0"/>
        <w:ind w:left="0" w:firstLine="720"/>
        <w:jc w:val="both"/>
        <w:rPr>
          <w:color w:val="000000"/>
        </w:rPr>
      </w:pPr>
      <w:r w:rsidRPr="00CF6961">
        <w:rPr>
          <w:color w:val="000000"/>
        </w:rPr>
        <w:t>снижение финансовой нагрузки на бюджет муниципального образования за счет сокращения платежей за топливно-энергетические ресурсы, воду</w:t>
      </w:r>
      <w:r>
        <w:rPr>
          <w:color w:val="000000"/>
        </w:rPr>
        <w:t>.</w:t>
      </w:r>
    </w:p>
    <w:p w:rsidR="00976D46" w:rsidRPr="009840C9" w:rsidRDefault="00976D46" w:rsidP="00976D46">
      <w:pPr>
        <w:tabs>
          <w:tab w:val="left" w:pos="4200"/>
        </w:tabs>
        <w:ind w:firstLine="720"/>
        <w:jc w:val="both"/>
        <w:rPr>
          <w:color w:val="000000"/>
        </w:rPr>
      </w:pPr>
      <w:r w:rsidRPr="00CF6961">
        <w:rPr>
          <w:color w:val="000000"/>
        </w:rPr>
        <w:t xml:space="preserve">В общем виде цель Программы для </w:t>
      </w:r>
      <w:r w:rsidR="005972F2">
        <w:rPr>
          <w:color w:val="000000"/>
        </w:rPr>
        <w:t>сельского поселения</w:t>
      </w:r>
      <w:r w:rsidRPr="00CF6961">
        <w:rPr>
          <w:color w:val="000000"/>
        </w:rPr>
        <w:t xml:space="preserve"> может быть сформулирована </w:t>
      </w:r>
      <w:r>
        <w:rPr>
          <w:color w:val="000000"/>
        </w:rPr>
        <w:t>так</w:t>
      </w:r>
      <w:r w:rsidRPr="00CF6961">
        <w:rPr>
          <w:color w:val="000000"/>
        </w:rPr>
        <w:t xml:space="preserve">: «обеспечение энергетических потребностей </w:t>
      </w:r>
      <w:r w:rsidR="005972F2">
        <w:rPr>
          <w:color w:val="000000"/>
        </w:rPr>
        <w:t>сельского поселения</w:t>
      </w:r>
      <w:r w:rsidRPr="00CF6961">
        <w:rPr>
          <w:color w:val="000000"/>
        </w:rPr>
        <w:t xml:space="preserve"> при целесообразно минимальном потреблении энергоресурсов из внешней среды».</w:t>
      </w:r>
    </w:p>
    <w:p w:rsidR="00976D46" w:rsidRDefault="00976D46" w:rsidP="00976D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976D46" w:rsidRPr="00CF6961" w:rsidRDefault="00976D46" w:rsidP="00976D4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61">
        <w:rPr>
          <w:rFonts w:ascii="Times New Roman" w:hAnsi="Times New Roman" w:cs="Times New Roman"/>
          <w:color w:val="000000"/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976D46" w:rsidRPr="00CF6961" w:rsidRDefault="00976D46" w:rsidP="00976D46">
      <w:pPr>
        <w:pStyle w:val="ConsPlusNormal"/>
        <w:widowControl/>
        <w:numPr>
          <w:ilvl w:val="0"/>
          <w:numId w:val="16"/>
        </w:numPr>
        <w:tabs>
          <w:tab w:val="clear" w:pos="1980"/>
          <w:tab w:val="num" w:pos="108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61">
        <w:rPr>
          <w:rFonts w:ascii="Times New Roman" w:hAnsi="Times New Roman" w:cs="Times New Roman"/>
          <w:color w:val="000000"/>
          <w:sz w:val="28"/>
          <w:szCs w:val="28"/>
        </w:rPr>
        <w:t>сократить долю бюджетных расходов, направляемых в качестве дотаций за потребление энергетических ресурсов;</w:t>
      </w:r>
    </w:p>
    <w:p w:rsidR="00976D46" w:rsidRPr="00CF6961" w:rsidRDefault="00976D46" w:rsidP="00976D46">
      <w:pPr>
        <w:pStyle w:val="ConsPlusNormal"/>
        <w:widowControl/>
        <w:numPr>
          <w:ilvl w:val="0"/>
          <w:numId w:val="16"/>
        </w:numPr>
        <w:tabs>
          <w:tab w:val="clear" w:pos="1980"/>
          <w:tab w:val="num" w:pos="108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961">
        <w:rPr>
          <w:rFonts w:ascii="Times New Roman" w:hAnsi="Times New Roman" w:cs="Times New Roman"/>
          <w:color w:val="000000"/>
          <w:sz w:val="28"/>
          <w:szCs w:val="28"/>
        </w:rPr>
        <w:t xml:space="preserve">создать экономические, технические и организационные условия для проведения политики энергосбережения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районе.</w:t>
      </w:r>
    </w:p>
    <w:p w:rsidR="00976D46" w:rsidRDefault="00976D46" w:rsidP="00976D46">
      <w:pPr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>Данная муниципальная программа являются инструментом реализации региональной</w:t>
      </w:r>
      <w:r>
        <w:rPr>
          <w:noProof/>
          <w:color w:val="000000"/>
        </w:rPr>
        <w:t xml:space="preserve"> программы энергосбережения</w:t>
      </w:r>
      <w:r>
        <w:rPr>
          <w:color w:val="000000"/>
        </w:rPr>
        <w:t xml:space="preserve">, а также определяет основные направления по </w:t>
      </w:r>
      <w:r>
        <w:rPr>
          <w:noProof/>
          <w:color w:val="000000"/>
        </w:rPr>
        <w:t>энергосбережению</w:t>
      </w:r>
      <w:r>
        <w:rPr>
          <w:color w:val="000000"/>
        </w:rPr>
        <w:t xml:space="preserve"> и повышению энергетической эффективности в</w:t>
      </w:r>
      <w:r>
        <w:rPr>
          <w:noProof/>
          <w:color w:val="000000"/>
        </w:rPr>
        <w:t xml:space="preserve"> </w:t>
      </w:r>
      <w:r w:rsidR="005972F2">
        <w:rPr>
          <w:noProof/>
          <w:color w:val="000000"/>
        </w:rPr>
        <w:t>сельском поселен</w:t>
      </w:r>
      <w:r>
        <w:rPr>
          <w:noProof/>
          <w:color w:val="000000"/>
        </w:rPr>
        <w:t>ии</w:t>
      </w:r>
      <w:r>
        <w:rPr>
          <w:color w:val="000000"/>
        </w:rPr>
        <w:t xml:space="preserve">. </w:t>
      </w:r>
    </w:p>
    <w:p w:rsidR="00976D46" w:rsidRPr="00CF6961" w:rsidRDefault="00976D46" w:rsidP="00976D46">
      <w:pPr>
        <w:ind w:firstLine="720"/>
        <w:jc w:val="both"/>
      </w:pPr>
      <w:r w:rsidRPr="003B69A3">
        <w:rPr>
          <w:color w:val="000000"/>
        </w:rPr>
        <w:t>В результате осуществления основных мероприятий настоящей Программы планируется достичь экономии потребления топливно-энергетических ресурсов и воды на объектах бюдж</w:t>
      </w:r>
      <w:r>
        <w:rPr>
          <w:color w:val="000000"/>
        </w:rPr>
        <w:t>етной сферы в объеме не менее 2</w:t>
      </w:r>
      <w:r w:rsidRPr="003B69A3">
        <w:rPr>
          <w:color w:val="000000"/>
        </w:rPr>
        <w:t xml:space="preserve"> % от существующего уровня потребления </w:t>
      </w:r>
      <w:r>
        <w:rPr>
          <w:color w:val="000000"/>
        </w:rPr>
        <w:t>ежегодно.</w:t>
      </w:r>
    </w:p>
    <w:p w:rsidR="00976D46" w:rsidRDefault="00976D46" w:rsidP="00976D46">
      <w:pPr>
        <w:tabs>
          <w:tab w:val="left" w:pos="435"/>
        </w:tabs>
        <w:spacing w:after="160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  <w:jc w:val="right"/>
      </w:pPr>
    </w:p>
    <w:p w:rsidR="00976D46" w:rsidRDefault="00976D46" w:rsidP="00976D46">
      <w:pPr>
        <w:spacing w:after="160" w:line="259" w:lineRule="auto"/>
      </w:pPr>
      <w:r>
        <w:t xml:space="preserve">                                                                                                          </w:t>
      </w: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</w:pPr>
    </w:p>
    <w:p w:rsidR="00976D46" w:rsidRDefault="00976D46" w:rsidP="00976D46">
      <w:pPr>
        <w:spacing w:after="160" w:line="259" w:lineRule="auto"/>
        <w:jc w:val="right"/>
      </w:pPr>
      <w:r>
        <w:t xml:space="preserve"> </w:t>
      </w:r>
      <w:r w:rsidRPr="003B04C9">
        <w:t xml:space="preserve">Приложение № </w:t>
      </w:r>
      <w:r>
        <w:t>4</w:t>
      </w:r>
    </w:p>
    <w:p w:rsidR="00976D46" w:rsidRDefault="00976D46" w:rsidP="00976D46">
      <w:pPr>
        <w:ind w:left="6237"/>
        <w:jc w:val="right"/>
      </w:pPr>
      <w:r>
        <w:t xml:space="preserve">к Порядку принятия решения о разработке муниципальных программ, их формирования и реализации   </w:t>
      </w:r>
    </w:p>
    <w:p w:rsidR="00976D46" w:rsidRDefault="00976D46" w:rsidP="00976D46">
      <w:pPr>
        <w:ind w:left="6237"/>
        <w:jc w:val="right"/>
      </w:pPr>
    </w:p>
    <w:p w:rsidR="00976D46" w:rsidRDefault="00976D46" w:rsidP="00976D46">
      <w:pPr>
        <w:ind w:left="6237"/>
        <w:jc w:val="right"/>
      </w:pPr>
      <w:r>
        <w:t xml:space="preserve">Форма </w:t>
      </w:r>
    </w:p>
    <w:p w:rsidR="00976D46" w:rsidRDefault="00976D46" w:rsidP="00976D46">
      <w:pPr>
        <w:jc w:val="right"/>
      </w:pPr>
    </w:p>
    <w:p w:rsidR="00976D46" w:rsidRDefault="00976D46" w:rsidP="00976D46">
      <w:pPr>
        <w:jc w:val="right"/>
      </w:pPr>
    </w:p>
    <w:p w:rsidR="00976D46" w:rsidRPr="00CB0F0E" w:rsidRDefault="00976D46" w:rsidP="00976D46">
      <w:pPr>
        <w:jc w:val="center"/>
        <w:rPr>
          <w:b/>
          <w:bCs/>
          <w:spacing w:val="20"/>
        </w:rPr>
      </w:pPr>
    </w:p>
    <w:p w:rsidR="00976D46" w:rsidRPr="00CB0F0E" w:rsidRDefault="00976D46" w:rsidP="00976D46">
      <w:pPr>
        <w:jc w:val="center"/>
        <w:rPr>
          <w:b/>
          <w:bCs/>
          <w:spacing w:val="20"/>
        </w:rPr>
      </w:pPr>
      <w:r w:rsidRPr="00CB0F0E">
        <w:rPr>
          <w:b/>
          <w:bCs/>
          <w:spacing w:val="20"/>
        </w:rPr>
        <w:t>ПАСПОРТ</w:t>
      </w:r>
      <w:r>
        <w:rPr>
          <w:b/>
          <w:bCs/>
          <w:spacing w:val="20"/>
        </w:rPr>
        <w:t>А</w:t>
      </w:r>
    </w:p>
    <w:p w:rsidR="00976D46" w:rsidRDefault="00976D46" w:rsidP="00976D46">
      <w:pPr>
        <w:jc w:val="center"/>
        <w:rPr>
          <w:b/>
          <w:bCs/>
        </w:rPr>
      </w:pPr>
      <w:r>
        <w:rPr>
          <w:b/>
          <w:bCs/>
        </w:rPr>
        <w:t>комплексов процессных мероприятий</w:t>
      </w:r>
    </w:p>
    <w:p w:rsidR="00976D46" w:rsidRDefault="00976D46" w:rsidP="00976D46">
      <w:pPr>
        <w:jc w:val="center"/>
        <w:rPr>
          <w:b/>
          <w:bCs/>
        </w:rPr>
      </w:pPr>
    </w:p>
    <w:p w:rsidR="00976D46" w:rsidRPr="00CB0F0E" w:rsidRDefault="00976D46" w:rsidP="00976D46">
      <w:pPr>
        <w:jc w:val="center"/>
        <w:rPr>
          <w:b/>
          <w:bCs/>
          <w:spacing w:val="20"/>
        </w:rPr>
      </w:pPr>
      <w:r w:rsidRPr="00CB0F0E">
        <w:rPr>
          <w:b/>
          <w:bCs/>
          <w:spacing w:val="20"/>
        </w:rPr>
        <w:t>ПАСПОРТ</w:t>
      </w:r>
    </w:p>
    <w:p w:rsidR="00976D46" w:rsidRDefault="00976D46" w:rsidP="00976D46">
      <w:pPr>
        <w:jc w:val="center"/>
        <w:rPr>
          <w:b/>
          <w:bCs/>
        </w:rPr>
      </w:pPr>
      <w:r>
        <w:rPr>
          <w:b/>
          <w:bCs/>
        </w:rPr>
        <w:t>комплекса процессных мероприятий</w:t>
      </w:r>
    </w:p>
    <w:p w:rsidR="00976D46" w:rsidRPr="00C6025E" w:rsidRDefault="00976D46" w:rsidP="00976D46">
      <w:pPr>
        <w:jc w:val="center"/>
      </w:pPr>
      <w:r w:rsidRPr="00C6025E">
        <w:t>«</w:t>
      </w:r>
      <w:r>
        <w:t>Энергосбережение и повышение энергетической эффективности</w:t>
      </w:r>
    </w:p>
    <w:p w:rsidR="00976D46" w:rsidRPr="00CB0F0E" w:rsidRDefault="00976D46" w:rsidP="00976D46">
      <w:pPr>
        <w:jc w:val="center"/>
        <w:rPr>
          <w:i/>
          <w:iCs/>
        </w:rPr>
      </w:pPr>
      <w:r>
        <w:t>(</w:t>
      </w:r>
      <w:r w:rsidRPr="00706343">
        <w:t>наименование комплекса процессных мероприятий</w:t>
      </w:r>
      <w:r>
        <w:t>)</w:t>
      </w:r>
    </w:p>
    <w:p w:rsidR="00976D46" w:rsidRPr="00CB0F0E" w:rsidRDefault="00976D46" w:rsidP="00976D46">
      <w:pPr>
        <w:jc w:val="center"/>
        <w:rPr>
          <w:b/>
          <w:bCs/>
        </w:rPr>
      </w:pPr>
      <w:r w:rsidRPr="00CB0F0E">
        <w:rPr>
          <w:b/>
          <w:bCs/>
        </w:rPr>
        <w:t>Общие положения</w:t>
      </w:r>
    </w:p>
    <w:p w:rsidR="00976D46" w:rsidRPr="00CB0F0E" w:rsidRDefault="00976D46" w:rsidP="00976D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4906"/>
      </w:tblGrid>
      <w:tr w:rsidR="00976D46" w:rsidRPr="007210E8" w:rsidTr="00235CB1">
        <w:trPr>
          <w:trHeight w:val="516"/>
          <w:jc w:val="center"/>
        </w:trPr>
        <w:tc>
          <w:tcPr>
            <w:tcW w:w="2532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453F4">
              <w:rPr>
                <w:sz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76D46" w:rsidRPr="001453F4" w:rsidRDefault="00976D46" w:rsidP="005972F2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261EA7">
              <w:rPr>
                <w:sz w:val="24"/>
              </w:rPr>
              <w:t>Глав</w:t>
            </w:r>
            <w:r w:rsidR="005972F2">
              <w:rPr>
                <w:sz w:val="24"/>
              </w:rPr>
              <w:t>а Богдановского сельского поселения Холм-Жирковского</w:t>
            </w:r>
            <w:r w:rsidRPr="00261EA7">
              <w:rPr>
                <w:sz w:val="24"/>
              </w:rPr>
              <w:t xml:space="preserve"> район</w:t>
            </w:r>
            <w:r w:rsidR="005972F2">
              <w:rPr>
                <w:sz w:val="24"/>
              </w:rPr>
              <w:t>а</w:t>
            </w:r>
            <w:r w:rsidRPr="00261EA7">
              <w:rPr>
                <w:sz w:val="24"/>
              </w:rPr>
              <w:t xml:space="preserve"> Смоленской области</w:t>
            </w:r>
          </w:p>
        </w:tc>
      </w:tr>
      <w:tr w:rsidR="00976D46" w:rsidRPr="00084DFE" w:rsidTr="00235CB1">
        <w:trPr>
          <w:trHeight w:val="700"/>
          <w:jc w:val="center"/>
        </w:trPr>
        <w:tc>
          <w:tcPr>
            <w:tcW w:w="2532" w:type="pct"/>
            <w:vAlign w:val="center"/>
          </w:tcPr>
          <w:p w:rsidR="00976D46" w:rsidRPr="001453F4" w:rsidRDefault="00976D46" w:rsidP="00235CB1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1453F4">
              <w:rPr>
                <w:sz w:val="24"/>
              </w:rPr>
              <w:t xml:space="preserve">Связь с (областной) государственной программой </w:t>
            </w:r>
          </w:p>
        </w:tc>
        <w:tc>
          <w:tcPr>
            <w:tcW w:w="2468" w:type="pct"/>
            <w:vAlign w:val="center"/>
          </w:tcPr>
          <w:p w:rsidR="00976D46" w:rsidRPr="00C6025E" w:rsidRDefault="00976D46" w:rsidP="005972F2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C6025E">
              <w:rPr>
                <w:sz w:val="24"/>
              </w:rPr>
              <w:t>муници</w:t>
            </w:r>
            <w:r>
              <w:rPr>
                <w:sz w:val="24"/>
              </w:rPr>
              <w:t xml:space="preserve">пальная программа </w:t>
            </w:r>
            <w:r w:rsidRPr="00C6025E">
              <w:rPr>
                <w:sz w:val="24"/>
              </w:rPr>
              <w:t>«Энергосбережение и    повышение энергетической эффективности на территории муниципального       образования «Холм-Жирковский район» Смоленской области»</w:t>
            </w:r>
          </w:p>
        </w:tc>
      </w:tr>
    </w:tbl>
    <w:p w:rsidR="00976D46" w:rsidRDefault="00976D46" w:rsidP="00976D46"/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976D46">
      <w:pPr>
        <w:ind w:left="1418" w:right="1984"/>
        <w:jc w:val="center"/>
        <w:rPr>
          <w:b/>
          <w:bCs/>
        </w:rPr>
      </w:pPr>
    </w:p>
    <w:p w:rsidR="00976D46" w:rsidRDefault="00976D46" w:rsidP="005972F2">
      <w:pPr>
        <w:ind w:right="1984"/>
        <w:rPr>
          <w:b/>
          <w:bCs/>
        </w:rPr>
      </w:pPr>
    </w:p>
    <w:p w:rsidR="00976D46" w:rsidRPr="005972F2" w:rsidRDefault="00976D46" w:rsidP="005972F2">
      <w:pPr>
        <w:ind w:left="1418" w:right="1984"/>
        <w:rPr>
          <w:b/>
          <w:bCs/>
        </w:rPr>
        <w:sectPr w:rsidR="00976D46" w:rsidRPr="005972F2" w:rsidSect="00F3208C">
          <w:pgSz w:w="11907" w:h="16839" w:code="9"/>
          <w:pgMar w:top="709" w:right="924" w:bottom="851" w:left="1259" w:header="720" w:footer="720" w:gutter="0"/>
          <w:pgNumType w:start="1"/>
          <w:cols w:space="720"/>
          <w:noEndnote/>
          <w:titlePg/>
          <w:docGrid w:linePitch="299"/>
        </w:sectPr>
      </w:pPr>
    </w:p>
    <w:p w:rsidR="00976D46" w:rsidRDefault="00976D46" w:rsidP="00976D46">
      <w:pPr>
        <w:spacing w:line="259" w:lineRule="auto"/>
        <w:jc w:val="right"/>
      </w:pPr>
      <w:r w:rsidRPr="004C25ED">
        <w:lastRenderedPageBreak/>
        <w:t xml:space="preserve">Приложение № </w:t>
      </w:r>
      <w:r>
        <w:t>5</w:t>
      </w:r>
    </w:p>
    <w:p w:rsidR="00976D46" w:rsidRDefault="00976D46" w:rsidP="00976D46">
      <w:pPr>
        <w:autoSpaceDE w:val="0"/>
        <w:autoSpaceDN w:val="0"/>
        <w:adjustRightInd w:val="0"/>
        <w:ind w:left="6521"/>
        <w:jc w:val="right"/>
      </w:pPr>
      <w:r>
        <w:t xml:space="preserve">к Порядку принятия решения о разработке муниципальных программ, их формирования и реализации  </w:t>
      </w:r>
    </w:p>
    <w:p w:rsidR="00976D46" w:rsidRDefault="00976D46" w:rsidP="00976D46">
      <w:pPr>
        <w:autoSpaceDE w:val="0"/>
        <w:autoSpaceDN w:val="0"/>
        <w:adjustRightInd w:val="0"/>
        <w:ind w:left="6521"/>
        <w:jc w:val="right"/>
      </w:pPr>
    </w:p>
    <w:p w:rsidR="00976D46" w:rsidRDefault="00976D46" w:rsidP="00976D46">
      <w:pPr>
        <w:autoSpaceDE w:val="0"/>
        <w:autoSpaceDN w:val="0"/>
        <w:adjustRightInd w:val="0"/>
        <w:ind w:left="6521"/>
        <w:jc w:val="right"/>
      </w:pPr>
      <w:r>
        <w:t xml:space="preserve">Форма </w:t>
      </w:r>
    </w:p>
    <w:p w:rsidR="00976D46" w:rsidRPr="009A24B5" w:rsidRDefault="00976D46" w:rsidP="00976D46">
      <w:pPr>
        <w:autoSpaceDE w:val="0"/>
        <w:autoSpaceDN w:val="0"/>
        <w:adjustRightInd w:val="0"/>
        <w:ind w:left="1701" w:right="1700"/>
        <w:jc w:val="center"/>
        <w:rPr>
          <w:b/>
          <w:bCs/>
        </w:rPr>
      </w:pPr>
      <w:r w:rsidRPr="009A24B5">
        <w:rPr>
          <w:b/>
          <w:bCs/>
        </w:rPr>
        <w:t>ОЦЕНКА</w:t>
      </w:r>
    </w:p>
    <w:p w:rsidR="00976D46" w:rsidRPr="009A24B5" w:rsidRDefault="00976D46" w:rsidP="00976D46">
      <w:pPr>
        <w:autoSpaceDE w:val="0"/>
        <w:autoSpaceDN w:val="0"/>
        <w:adjustRightInd w:val="0"/>
        <w:ind w:left="1701" w:right="1700"/>
        <w:jc w:val="center"/>
        <w:rPr>
          <w:b/>
          <w:bCs/>
        </w:rPr>
      </w:pPr>
      <w:r w:rsidRPr="009A24B5">
        <w:rPr>
          <w:b/>
          <w:bCs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>
        <w:rPr>
          <w:b/>
          <w:bCs/>
        </w:rPr>
        <w:t xml:space="preserve"> </w:t>
      </w:r>
      <w:r w:rsidRPr="009A24B5">
        <w:rPr>
          <w:b/>
          <w:bCs/>
        </w:rPr>
        <w:t>р</w:t>
      </w:r>
      <w:r>
        <w:rPr>
          <w:b/>
          <w:bCs/>
        </w:rPr>
        <w:t>еализации  муниципаль</w:t>
      </w:r>
      <w:r w:rsidRPr="009A24B5">
        <w:rPr>
          <w:b/>
          <w:bCs/>
        </w:rPr>
        <w:t>ной программы</w:t>
      </w:r>
    </w:p>
    <w:p w:rsidR="00976D46" w:rsidRDefault="00976D46" w:rsidP="00976D46">
      <w:pPr>
        <w:jc w:val="center"/>
      </w:pPr>
      <w:r>
        <w:t xml:space="preserve">«Энергосбережение </w:t>
      </w:r>
      <w:r w:rsidRPr="00952B4F">
        <w:t xml:space="preserve">и повышение энергетической эффективности на территории </w:t>
      </w:r>
      <w:r w:rsidR="00D74669">
        <w:t>Богдановского сельского поселения</w:t>
      </w:r>
      <w:r w:rsidRPr="00952B4F">
        <w:t xml:space="preserve"> Холм-Жирковск</w:t>
      </w:r>
      <w:r w:rsidR="00D74669">
        <w:t>ого</w:t>
      </w:r>
      <w:r w:rsidRPr="00952B4F">
        <w:t xml:space="preserve"> район</w:t>
      </w:r>
      <w:r w:rsidR="00D74669">
        <w:t>а</w:t>
      </w:r>
      <w:r w:rsidRPr="00952B4F">
        <w:t xml:space="preserve"> </w:t>
      </w:r>
      <w:r>
        <w:t xml:space="preserve">Смоленской области» </w:t>
      </w:r>
    </w:p>
    <w:p w:rsidR="00976D46" w:rsidRPr="00C41CC5" w:rsidRDefault="00976D46" w:rsidP="00976D46">
      <w:pPr>
        <w:jc w:val="center"/>
      </w:pPr>
      <w:r>
        <w:t>(наименование   муниципаль</w:t>
      </w:r>
      <w:r w:rsidRPr="00C41CC5">
        <w:t>ной программы)</w:t>
      </w:r>
    </w:p>
    <w:tbl>
      <w:tblPr>
        <w:tblW w:w="15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984"/>
        <w:gridCol w:w="1559"/>
        <w:gridCol w:w="1418"/>
        <w:gridCol w:w="1559"/>
        <w:gridCol w:w="1418"/>
        <w:gridCol w:w="1417"/>
        <w:gridCol w:w="1418"/>
        <w:gridCol w:w="1559"/>
        <w:gridCol w:w="1272"/>
      </w:tblGrid>
      <w:tr w:rsidR="00976D46" w:rsidRPr="004C25ED" w:rsidTr="00235CB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</w:t>
            </w:r>
            <w:r>
              <w:t>-</w:t>
            </w:r>
            <w:r w:rsidRPr="004C25ED">
              <w:t>ние налоговой льготы, освобожде</w:t>
            </w:r>
            <w:r>
              <w:t>-</w:t>
            </w:r>
            <w:r w:rsidRPr="004C25ED">
              <w:t>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</w:t>
            </w:r>
            <w:r>
              <w:t>-</w:t>
            </w:r>
            <w:r w:rsidRPr="004C25ED">
              <w:t>ны налоговая льгота, освобожде</w:t>
            </w:r>
            <w:r>
              <w:t>-</w:t>
            </w:r>
            <w:r w:rsidRPr="004C25ED">
              <w:t>ние, иная преференция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</w:t>
            </w:r>
            <w:r>
              <w:t>-</w:t>
            </w:r>
            <w:r w:rsidRPr="004C25ED">
              <w:t>дения,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</w:t>
            </w:r>
            <w:r>
              <w:t>-</w:t>
            </w:r>
            <w:r w:rsidRPr="004C25ED">
              <w:t>вой льготы, освобож</w:t>
            </w:r>
            <w:r>
              <w:t>-</w:t>
            </w:r>
            <w:r w:rsidRPr="004C25ED">
              <w:t>дения, иной префе</w:t>
            </w:r>
            <w:r>
              <w:t>-</w:t>
            </w:r>
            <w:r w:rsidRPr="004C25ED">
              <w:t>ренции по налогам и сборам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Факти</w:t>
            </w:r>
            <w:r>
              <w:t>-</w:t>
            </w:r>
            <w:r w:rsidRPr="004C25ED">
              <w:t>ческий объем налого</w:t>
            </w:r>
            <w:r>
              <w:t>-вого расхода местного</w:t>
            </w:r>
            <w:r w:rsidRPr="004C25ED">
              <w:t xml:space="preserve"> бюджета за 2-й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Оценоч</w:t>
            </w:r>
            <w:r>
              <w:t>-</w:t>
            </w:r>
            <w:r w:rsidRPr="004C25ED">
              <w:t>ный объем налого</w:t>
            </w:r>
            <w:r>
              <w:t xml:space="preserve">-вого расхода  местного </w:t>
            </w:r>
            <w:r w:rsidRPr="004C25ED">
              <w:t>бюдже</w:t>
            </w:r>
            <w:r>
              <w:t>-</w:t>
            </w:r>
            <w:r w:rsidRPr="004C25ED">
              <w:t>та за 1-й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976D46" w:rsidRPr="004C25ED" w:rsidTr="00235CB1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C25ED">
              <w:t>черед</w:t>
            </w:r>
            <w:r>
              <w:t>-</w:t>
            </w:r>
            <w:r w:rsidRPr="004C25ED">
              <w:t>нойфинан</w:t>
            </w:r>
            <w:r>
              <w:t>-</w:t>
            </w:r>
            <w:r w:rsidRPr="004C25ED">
              <w:t>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1-й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 w:rsidRPr="004C25ED">
              <w:t>2-й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</w:tr>
      <w:tr w:rsidR="00976D46" w:rsidRPr="004C25ED" w:rsidTr="00235CB1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Pr="004C25ED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76D46" w:rsidRPr="004C25ED" w:rsidTr="00235CB1">
        <w:trPr>
          <w:trHeight w:val="14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6D46" w:rsidRDefault="00976D46" w:rsidP="00235C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6D46" w:rsidRDefault="00976D46" w:rsidP="00976D46">
      <w:pPr>
        <w:sectPr w:rsidR="00976D46" w:rsidSect="00AD5F25">
          <w:pgSz w:w="16839" w:h="11907" w:orient="landscape" w:code="9"/>
          <w:pgMar w:top="924" w:right="851" w:bottom="1259" w:left="851" w:header="720" w:footer="397" w:gutter="0"/>
          <w:pgNumType w:start="1"/>
          <w:cols w:space="720"/>
          <w:noEndnote/>
          <w:titlePg/>
          <w:docGrid w:linePitch="381"/>
        </w:sectPr>
      </w:pPr>
    </w:p>
    <w:p w:rsidR="00976D46" w:rsidRDefault="00976D46" w:rsidP="00976D46">
      <w:pPr>
        <w:spacing w:line="259" w:lineRule="auto"/>
        <w:ind w:left="6237"/>
        <w:jc w:val="right"/>
      </w:pPr>
      <w:r>
        <w:lastRenderedPageBreak/>
        <w:t>Приложение № 6</w:t>
      </w:r>
    </w:p>
    <w:p w:rsidR="00976D46" w:rsidRDefault="00976D46" w:rsidP="00976D46">
      <w:pPr>
        <w:spacing w:line="259" w:lineRule="auto"/>
        <w:ind w:left="6237"/>
        <w:jc w:val="right"/>
      </w:pPr>
      <w:r>
        <w:t xml:space="preserve">к Порядку принятия решения о разработке муниципальных программ, их формирования и реализации   </w:t>
      </w:r>
    </w:p>
    <w:p w:rsidR="00976D46" w:rsidRDefault="00976D46" w:rsidP="00976D46">
      <w:pPr>
        <w:spacing w:line="259" w:lineRule="auto"/>
        <w:ind w:left="6237"/>
        <w:jc w:val="right"/>
      </w:pPr>
      <w:r>
        <w:t>Форма</w:t>
      </w:r>
    </w:p>
    <w:p w:rsidR="00976D46" w:rsidRPr="00E0775D" w:rsidRDefault="00976D46" w:rsidP="00976D46">
      <w:pPr>
        <w:ind w:left="1701" w:right="1700"/>
        <w:jc w:val="center"/>
        <w:rPr>
          <w:b/>
          <w:bCs/>
        </w:rPr>
      </w:pPr>
      <w:r w:rsidRPr="00E0775D">
        <w:rPr>
          <w:b/>
          <w:bCs/>
        </w:rPr>
        <w:t>СВЕДЕНИЯ</w:t>
      </w:r>
    </w:p>
    <w:p w:rsidR="00976D46" w:rsidRDefault="00976D46" w:rsidP="00976D46">
      <w:pPr>
        <w:ind w:left="1701" w:right="1700"/>
        <w:jc w:val="center"/>
        <w:rPr>
          <w:b/>
          <w:bCs/>
        </w:rPr>
      </w:pPr>
      <w:r w:rsidRPr="00E0775D">
        <w:rPr>
          <w:b/>
          <w:bCs/>
        </w:rPr>
        <w:t xml:space="preserve">о финансировании структурных элементов </w:t>
      </w:r>
      <w:r>
        <w:rPr>
          <w:b/>
          <w:bCs/>
        </w:rPr>
        <w:t xml:space="preserve">  муниципаль</w:t>
      </w:r>
      <w:r w:rsidRPr="00E0775D">
        <w:rPr>
          <w:b/>
          <w:bCs/>
        </w:rPr>
        <w:t>ной программы</w:t>
      </w:r>
    </w:p>
    <w:p w:rsidR="00976D46" w:rsidRPr="00066329" w:rsidRDefault="00976D46" w:rsidP="00976D46">
      <w:pPr>
        <w:ind w:left="1701" w:right="1700"/>
        <w:jc w:val="center"/>
      </w:pPr>
      <w:r>
        <w:rPr>
          <w:color w:val="000000"/>
          <w:sz w:val="20"/>
          <w:szCs w:val="20"/>
        </w:rPr>
        <w:t xml:space="preserve"> </w:t>
      </w:r>
      <w:r>
        <w:t>(наименование  муниципаль</w:t>
      </w:r>
      <w:r w:rsidRPr="00E0775D">
        <w:t>ной программы)</w:t>
      </w:r>
    </w:p>
    <w:tbl>
      <w:tblPr>
        <w:tblW w:w="14606" w:type="dxa"/>
        <w:tblInd w:w="103" w:type="dxa"/>
        <w:tblLayout w:type="fixed"/>
        <w:tblLook w:val="00A0"/>
      </w:tblPr>
      <w:tblGrid>
        <w:gridCol w:w="570"/>
        <w:gridCol w:w="3688"/>
        <w:gridCol w:w="1984"/>
        <w:gridCol w:w="2410"/>
        <w:gridCol w:w="1559"/>
        <w:gridCol w:w="1418"/>
        <w:gridCol w:w="1559"/>
        <w:gridCol w:w="1418"/>
      </w:tblGrid>
      <w:tr w:rsidR="00976D46" w:rsidRPr="00E0775D" w:rsidTr="00235CB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0775D" w:rsidRDefault="00976D46" w:rsidP="00235CB1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0775D" w:rsidRDefault="00976D46" w:rsidP="00235CB1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0775D" w:rsidRDefault="00976D46" w:rsidP="00235CB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0775D" w:rsidRDefault="00976D46" w:rsidP="00235C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E0775D" w:rsidRDefault="00976D46" w:rsidP="00235CB1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>
              <w:rPr>
                <w:sz w:val="22"/>
                <w:szCs w:val="22"/>
              </w:rPr>
              <w:t>едств на реализацию  муниципаль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976D46" w:rsidRPr="00E0775D" w:rsidTr="00235CB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46" w:rsidRPr="00E0775D" w:rsidRDefault="00976D46" w:rsidP="00235CB1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46" w:rsidRPr="00E0775D" w:rsidRDefault="00976D46" w:rsidP="00235CB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46" w:rsidRPr="00E0775D" w:rsidRDefault="00976D46" w:rsidP="00235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46" w:rsidRPr="00E0775D" w:rsidRDefault="00976D46" w:rsidP="00235C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976D46" w:rsidRPr="00E0775D" w:rsidRDefault="00976D46" w:rsidP="00235CB1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976D46" w:rsidRPr="001D5E54" w:rsidRDefault="00976D46" w:rsidP="00235CB1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чередной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976D46" w:rsidRPr="00E0775D" w:rsidRDefault="00976D46" w:rsidP="00235CB1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планового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976D46" w:rsidRPr="00E0775D" w:rsidRDefault="00976D46" w:rsidP="00235CB1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</w:tc>
      </w:tr>
    </w:tbl>
    <w:p w:rsidR="00976D46" w:rsidRPr="00066329" w:rsidRDefault="00976D46" w:rsidP="00976D46">
      <w:pPr>
        <w:jc w:val="center"/>
        <w:rPr>
          <w:b/>
          <w:bCs/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0A0"/>
      </w:tblPr>
      <w:tblGrid>
        <w:gridCol w:w="566"/>
        <w:gridCol w:w="3687"/>
        <w:gridCol w:w="1984"/>
        <w:gridCol w:w="2410"/>
        <w:gridCol w:w="1559"/>
        <w:gridCol w:w="1418"/>
        <w:gridCol w:w="1559"/>
        <w:gridCol w:w="1418"/>
      </w:tblGrid>
      <w:tr w:rsidR="00976D46" w:rsidRPr="0015308B" w:rsidTr="00235CB1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15308B" w:rsidRDefault="00976D46" w:rsidP="00235CB1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976D46" w:rsidRPr="00066329" w:rsidTr="00235CB1">
        <w:trPr>
          <w:trHeight w:val="397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8D64B8" w:rsidRDefault="00976D46" w:rsidP="00235CB1">
            <w:pPr>
              <w:jc w:val="center"/>
              <w:rPr>
                <w:b/>
                <w:bCs/>
                <w:sz w:val="24"/>
              </w:rPr>
            </w:pPr>
            <w:r w:rsidRPr="008D64B8">
              <w:rPr>
                <w:b/>
                <w:bCs/>
                <w:sz w:val="24"/>
              </w:rPr>
              <w:t>3. «Энергосбережение и повышение энергетической эффективности»</w:t>
            </w:r>
          </w:p>
          <w:p w:rsidR="00976D46" w:rsidRPr="00C6025E" w:rsidRDefault="00976D46" w:rsidP="00235CB1">
            <w:pPr>
              <w:jc w:val="center"/>
              <w:rPr>
                <w:sz w:val="24"/>
              </w:rPr>
            </w:pPr>
          </w:p>
        </w:tc>
      </w:tr>
      <w:tr w:rsidR="00976D46" w:rsidRPr="00066329" w:rsidTr="00235CB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A56F59" w:rsidRDefault="00976D46" w:rsidP="00235CB1">
            <w:pPr>
              <w:ind w:left="34" w:right="-108"/>
              <w:rPr>
                <w:sz w:val="24"/>
              </w:rPr>
            </w:pPr>
            <w:r w:rsidRPr="00A56F59">
              <w:rPr>
                <w:sz w:val="24"/>
              </w:rPr>
              <w:t>Мероприятие 1</w:t>
            </w:r>
          </w:p>
          <w:p w:rsidR="00976D46" w:rsidRPr="00A56F59" w:rsidRDefault="00976D46" w:rsidP="00235CB1">
            <w:pPr>
              <w:ind w:left="34" w:right="-108"/>
              <w:rPr>
                <w:sz w:val="24"/>
                <w:highlight w:val="yellow"/>
              </w:rPr>
            </w:pPr>
            <w:r w:rsidRPr="00A56F59">
              <w:rPr>
                <w:color w:val="000000"/>
                <w:sz w:val="24"/>
              </w:rPr>
              <w:t>Замена ламп накаливания на светодиодные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527" w:rsidRPr="00FB5BBA" w:rsidRDefault="009A4527" w:rsidP="009A4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B5BBA">
              <w:rPr>
                <w:sz w:val="24"/>
              </w:rPr>
              <w:t>Муниципальное образование</w:t>
            </w:r>
          </w:p>
          <w:p w:rsidR="00976D46" w:rsidRPr="00FB5BBA" w:rsidRDefault="009A4527" w:rsidP="009A4527">
            <w:pPr>
              <w:ind w:left="-103" w:right="-108"/>
              <w:jc w:val="center"/>
              <w:rPr>
                <w:sz w:val="24"/>
              </w:rPr>
            </w:pPr>
            <w:r w:rsidRPr="00FB5BBA">
              <w:rPr>
                <w:sz w:val="24"/>
              </w:rPr>
              <w:t xml:space="preserve">Богдановского сельского поселения Холм-Жирковского района Смол.обл </w:t>
            </w:r>
            <w:r w:rsidR="00976D46" w:rsidRPr="00FB5BBA">
              <w:rPr>
                <w:sz w:val="24"/>
              </w:rPr>
              <w:t>(</w:t>
            </w:r>
            <w:r w:rsidRPr="00FB5BBA">
              <w:rPr>
                <w:sz w:val="24"/>
              </w:rPr>
              <w:t>В.М. Персидский</w:t>
            </w:r>
            <w:r w:rsidR="00976D46" w:rsidRPr="00FB5BBA"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FB5BBA" w:rsidRDefault="00976D46" w:rsidP="0023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B5BBA">
              <w:rPr>
                <w:sz w:val="24"/>
              </w:rPr>
              <w:t>Бюджет муниципального образования</w:t>
            </w:r>
          </w:p>
          <w:p w:rsidR="00976D46" w:rsidRPr="00FB5BBA" w:rsidRDefault="009A4527" w:rsidP="009A4527">
            <w:pPr>
              <w:ind w:left="-103" w:right="-108"/>
              <w:jc w:val="center"/>
              <w:rPr>
                <w:sz w:val="24"/>
              </w:rPr>
            </w:pPr>
            <w:r w:rsidRPr="00FB5BBA">
              <w:rPr>
                <w:sz w:val="24"/>
              </w:rPr>
              <w:t xml:space="preserve">Богдановского сельского поселения </w:t>
            </w:r>
            <w:r w:rsidR="00976D46" w:rsidRPr="00FB5BBA">
              <w:rPr>
                <w:sz w:val="24"/>
              </w:rPr>
              <w:t>Холм-Жирковск</w:t>
            </w:r>
            <w:r w:rsidRPr="00FB5BBA">
              <w:rPr>
                <w:sz w:val="24"/>
              </w:rPr>
              <w:t>ого</w:t>
            </w:r>
            <w:r w:rsidR="00976D46" w:rsidRPr="00FB5BBA">
              <w:rPr>
                <w:sz w:val="24"/>
              </w:rPr>
              <w:t xml:space="preserve"> район</w:t>
            </w:r>
            <w:r w:rsidRPr="00FB5BBA">
              <w:rPr>
                <w:sz w:val="24"/>
              </w:rPr>
              <w:t>а</w:t>
            </w:r>
            <w:r w:rsidR="00976D46" w:rsidRPr="00FB5BBA">
              <w:rPr>
                <w:sz w:val="24"/>
              </w:rPr>
              <w:t xml:space="preserve"> Смол.обл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9A4527" w:rsidRDefault="00385091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9A4527" w:rsidRDefault="00385091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D46" w:rsidRPr="00066329" w:rsidTr="00235CB1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A56F59" w:rsidRDefault="00976D46" w:rsidP="00235CB1">
            <w:pPr>
              <w:ind w:left="34" w:right="-108"/>
              <w:rPr>
                <w:sz w:val="24"/>
              </w:rPr>
            </w:pPr>
            <w:r w:rsidRPr="00A56F59">
              <w:rPr>
                <w:sz w:val="24"/>
              </w:rPr>
              <w:t>Мероприятие 2</w:t>
            </w:r>
          </w:p>
          <w:p w:rsidR="00976D46" w:rsidRPr="008D64B8" w:rsidRDefault="00976D46" w:rsidP="00235CB1">
            <w:pPr>
              <w:ind w:right="-108"/>
              <w:rPr>
                <w:sz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7778DD" w:rsidRDefault="00976D46" w:rsidP="00235CB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066329" w:rsidRDefault="00976D46" w:rsidP="00235CB1">
            <w:pPr>
              <w:ind w:left="-103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76D46" w:rsidRPr="00E950D5" w:rsidTr="00235CB1">
        <w:trPr>
          <w:trHeight w:val="4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AF55D9" w:rsidRDefault="00976D46" w:rsidP="00235CB1">
            <w:pPr>
              <w:ind w:left="34" w:right="-108"/>
              <w:rPr>
                <w:sz w:val="24"/>
              </w:rPr>
            </w:pPr>
            <w:r w:rsidRPr="00AF55D9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950D5" w:rsidRDefault="00976D46" w:rsidP="00235CB1">
            <w:pPr>
              <w:ind w:right="-109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D46" w:rsidRPr="00E950D5" w:rsidRDefault="00976D46" w:rsidP="00235CB1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46" w:rsidRPr="00E950D5" w:rsidRDefault="00976D46" w:rsidP="00235CB1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46" w:rsidRPr="00E950D5" w:rsidRDefault="00976D46" w:rsidP="00235CB1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E950D5" w:rsidRDefault="00976D46" w:rsidP="00235CB1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E950D5" w:rsidRDefault="00976D46" w:rsidP="00235CB1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0</w:t>
            </w:r>
          </w:p>
        </w:tc>
      </w:tr>
      <w:tr w:rsidR="00976D46" w:rsidRPr="001A54D8" w:rsidTr="00235CB1">
        <w:trPr>
          <w:trHeight w:val="40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1A54D8" w:rsidRDefault="00976D46" w:rsidP="00235CB1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1A54D8">
              <w:rPr>
                <w:sz w:val="24"/>
              </w:rPr>
              <w:t>4.</w:t>
            </w:r>
            <w:r w:rsidRPr="000E6A4D">
              <w:rPr>
                <w:sz w:val="24"/>
              </w:rPr>
              <w:t>Отдельные мероприятия</w:t>
            </w:r>
          </w:p>
        </w:tc>
      </w:tr>
      <w:tr w:rsidR="00976D46" w:rsidRPr="00724081" w:rsidTr="00235CB1">
        <w:trPr>
          <w:trHeight w:val="421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724081" w:rsidRDefault="00976D46" w:rsidP="00235CB1">
            <w:pPr>
              <w:ind w:left="34" w:righ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Всего по  муниципаль</w:t>
            </w:r>
            <w:r w:rsidRPr="000E6A4D">
              <w:rPr>
                <w:b/>
                <w:bCs/>
                <w:sz w:val="24"/>
              </w:rPr>
              <w:t>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D46" w:rsidRPr="00724081" w:rsidRDefault="00976D46" w:rsidP="00235CB1">
            <w:pPr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46" w:rsidRPr="00D74669" w:rsidRDefault="00385091" w:rsidP="00235CB1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46" w:rsidRPr="00D74669" w:rsidRDefault="00385091" w:rsidP="00235CB1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sz w:val="24"/>
              </w:rPr>
              <w:t>263,55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46" w:rsidRPr="00724081" w:rsidRDefault="00976D46" w:rsidP="00235CB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D46" w:rsidRPr="00724081" w:rsidRDefault="00976D46" w:rsidP="00235CB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976D46" w:rsidRPr="0078248B" w:rsidRDefault="00976D46" w:rsidP="00976D46">
      <w:pPr>
        <w:ind w:firstLine="709"/>
        <w:jc w:val="center"/>
        <w:rPr>
          <w:b/>
          <w:bCs/>
          <w:color w:val="000000"/>
        </w:rPr>
      </w:pP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6F4153">
      <w:pPr>
        <w:tabs>
          <w:tab w:val="left" w:pos="709"/>
        </w:tabs>
        <w:jc w:val="right"/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976D46">
      <w:pgSz w:w="16838" w:h="11906" w:orient="landscape"/>
      <w:pgMar w:top="1440" w:right="1134" w:bottom="74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63" w:rsidRDefault="00431E63" w:rsidP="007041ED">
      <w:r>
        <w:separator/>
      </w:r>
    </w:p>
  </w:endnote>
  <w:endnote w:type="continuationSeparator" w:id="0">
    <w:p w:rsidR="00431E63" w:rsidRDefault="00431E63" w:rsidP="0070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04" w:rsidRDefault="00DC4FA4">
    <w:pPr>
      <w:pStyle w:val="af"/>
      <w:jc w:val="right"/>
    </w:pPr>
    <w:r>
      <w:fldChar w:fldCharType="begin"/>
    </w:r>
    <w:r w:rsidR="0086212F">
      <w:instrText xml:space="preserve"> PAGE   \* MERGEFORMAT </w:instrText>
    </w:r>
    <w:r>
      <w:fldChar w:fldCharType="separate"/>
    </w:r>
    <w:r w:rsidR="007D666F">
      <w:rPr>
        <w:noProof/>
      </w:rPr>
      <w:t>2</w:t>
    </w:r>
    <w:r>
      <w:fldChar w:fldCharType="end"/>
    </w:r>
  </w:p>
  <w:p w:rsidR="00EF6804" w:rsidRDefault="00431E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63" w:rsidRDefault="00431E63" w:rsidP="007041ED">
      <w:r>
        <w:separator/>
      </w:r>
    </w:p>
  </w:footnote>
  <w:footnote w:type="continuationSeparator" w:id="0">
    <w:p w:rsidR="00431E63" w:rsidRDefault="00431E63" w:rsidP="0070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216608"/>
    <w:multiLevelType w:val="hybridMultilevel"/>
    <w:tmpl w:val="1B8ADA64"/>
    <w:lvl w:ilvl="0" w:tplc="2FFAEE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105C1"/>
    <w:multiLevelType w:val="hybridMultilevel"/>
    <w:tmpl w:val="B7782224"/>
    <w:lvl w:ilvl="0" w:tplc="2FFAEE8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535EC"/>
    <w:rsid w:val="00063050"/>
    <w:rsid w:val="00063748"/>
    <w:rsid w:val="00095E18"/>
    <w:rsid w:val="000A4A4E"/>
    <w:rsid w:val="000B0DC8"/>
    <w:rsid w:val="000B1DB3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15B1"/>
    <w:rsid w:val="001427E6"/>
    <w:rsid w:val="00145CDB"/>
    <w:rsid w:val="001524FD"/>
    <w:rsid w:val="00154131"/>
    <w:rsid w:val="00164CCB"/>
    <w:rsid w:val="00167945"/>
    <w:rsid w:val="00177434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CA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5091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1E63"/>
    <w:rsid w:val="004322E7"/>
    <w:rsid w:val="00441F5A"/>
    <w:rsid w:val="0047175A"/>
    <w:rsid w:val="00475D45"/>
    <w:rsid w:val="004818B0"/>
    <w:rsid w:val="00497DAF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972F2"/>
    <w:rsid w:val="005A43CF"/>
    <w:rsid w:val="005A4CE9"/>
    <w:rsid w:val="005C1DC1"/>
    <w:rsid w:val="005D040B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1ED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D666F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51D"/>
    <w:rsid w:val="00835EAD"/>
    <w:rsid w:val="008431BB"/>
    <w:rsid w:val="008444EE"/>
    <w:rsid w:val="00847827"/>
    <w:rsid w:val="00855B59"/>
    <w:rsid w:val="00856AB8"/>
    <w:rsid w:val="008610BA"/>
    <w:rsid w:val="0086212F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6D46"/>
    <w:rsid w:val="009776DD"/>
    <w:rsid w:val="0098452D"/>
    <w:rsid w:val="00990898"/>
    <w:rsid w:val="00995965"/>
    <w:rsid w:val="009A2AF6"/>
    <w:rsid w:val="009A3252"/>
    <w:rsid w:val="009A4527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81055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39E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74669"/>
    <w:rsid w:val="00D94BB3"/>
    <w:rsid w:val="00D95A73"/>
    <w:rsid w:val="00DA1B6C"/>
    <w:rsid w:val="00DC2D21"/>
    <w:rsid w:val="00DC4BC8"/>
    <w:rsid w:val="00DC4FA4"/>
    <w:rsid w:val="00DE5CAB"/>
    <w:rsid w:val="00DF05E6"/>
    <w:rsid w:val="00DF0E44"/>
    <w:rsid w:val="00DF28F1"/>
    <w:rsid w:val="00DF51DA"/>
    <w:rsid w:val="00DF6DC8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B5BBA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link w:val="a5"/>
    <w:uiPriority w:val="99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6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8">
    <w:name w:val="Title"/>
    <w:basedOn w:val="a"/>
    <w:next w:val="a7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9">
    <w:name w:val="List Paragraph"/>
    <w:basedOn w:val="a"/>
    <w:uiPriority w:val="99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a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4A4E12"/>
    <w:rPr>
      <w:b/>
      <w:bCs/>
    </w:rPr>
  </w:style>
  <w:style w:type="character" w:styleId="ac">
    <w:name w:val="Emphasis"/>
    <w:basedOn w:val="a0"/>
    <w:uiPriority w:val="20"/>
    <w:qFormat/>
    <w:rsid w:val="004A4E12"/>
    <w:rPr>
      <w:i/>
      <w:iCs/>
    </w:rPr>
  </w:style>
  <w:style w:type="paragraph" w:styleId="ad">
    <w:name w:val="Body Text"/>
    <w:basedOn w:val="a"/>
    <w:link w:val="ae"/>
    <w:uiPriority w:val="99"/>
    <w:rsid w:val="00976D46"/>
    <w:pPr>
      <w:shd w:val="clear" w:color="auto" w:fill="FFFFFF"/>
      <w:suppressAutoHyphens w:val="0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76D46"/>
    <w:rPr>
      <w:spacing w:val="10"/>
      <w:sz w:val="25"/>
      <w:szCs w:val="25"/>
      <w:shd w:val="clear" w:color="auto" w:fill="FFFFFF"/>
    </w:rPr>
  </w:style>
  <w:style w:type="paragraph" w:styleId="af">
    <w:name w:val="footer"/>
    <w:basedOn w:val="a"/>
    <w:link w:val="af0"/>
    <w:uiPriority w:val="99"/>
    <w:rsid w:val="00976D46"/>
    <w:pPr>
      <w:tabs>
        <w:tab w:val="center" w:pos="4677"/>
        <w:tab w:val="right" w:pos="9355"/>
      </w:tabs>
      <w:suppressAutoHyphens w:val="0"/>
    </w:pPr>
    <w:rPr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76D46"/>
    <w:rPr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76D46"/>
    <w:rPr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566DB-78D6-434C-8E75-513F6AB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2</cp:revision>
  <cp:lastPrinted>2023-05-25T13:15:00Z</cp:lastPrinted>
  <dcterms:created xsi:type="dcterms:W3CDTF">2023-06-02T13:44:00Z</dcterms:created>
  <dcterms:modified xsi:type="dcterms:W3CDTF">2023-06-02T13:44:00Z</dcterms:modified>
</cp:coreProperties>
</file>