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6D5731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33150">
        <w:rPr>
          <w:szCs w:val="28"/>
        </w:rPr>
        <w:t>2</w:t>
      </w:r>
      <w:r w:rsidR="005D2261">
        <w:rPr>
          <w:szCs w:val="28"/>
        </w:rPr>
        <w:t>9</w:t>
      </w:r>
      <w:r w:rsidR="00CE693C">
        <w:rPr>
          <w:szCs w:val="28"/>
        </w:rPr>
        <w:t>.</w:t>
      </w:r>
      <w:r w:rsidR="005D2261">
        <w:rPr>
          <w:szCs w:val="28"/>
        </w:rPr>
        <w:t>03</w:t>
      </w:r>
      <w:r w:rsidR="00CE693C">
        <w:rPr>
          <w:szCs w:val="28"/>
        </w:rPr>
        <w:t>.202</w:t>
      </w:r>
      <w:r w:rsidR="005D2261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6D5731">
        <w:rPr>
          <w:szCs w:val="28"/>
        </w:rPr>
        <w:t xml:space="preserve">                            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6D5731">
        <w:rPr>
          <w:szCs w:val="28"/>
        </w:rPr>
        <w:t>16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27640A">
              <w:rPr>
                <w:szCs w:val="28"/>
              </w:rPr>
              <w:t>01.06</w:t>
            </w:r>
            <w:r>
              <w:rPr>
                <w:szCs w:val="28"/>
              </w:rPr>
              <w:t>.20</w:t>
            </w:r>
            <w:r w:rsidR="0027640A">
              <w:rPr>
                <w:szCs w:val="28"/>
              </w:rPr>
              <w:t>12</w:t>
            </w:r>
            <w:r>
              <w:rPr>
                <w:szCs w:val="28"/>
              </w:rPr>
              <w:t xml:space="preserve"> № </w:t>
            </w:r>
            <w:r w:rsidR="0027640A">
              <w:rPr>
                <w:szCs w:val="28"/>
              </w:rPr>
              <w:t>5</w:t>
            </w:r>
            <w:r w:rsidR="009E7C3E">
              <w:rPr>
                <w:szCs w:val="28"/>
              </w:rPr>
              <w:t>6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27640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="0027640A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2764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r w:rsidR="009E7C3E"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r w:rsidR="0027640A" w:rsidRPr="0027640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E7C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</w:t>
      </w:r>
      <w:r w:rsidR="009E7C3E" w:rsidRPr="000A13AA">
        <w:rPr>
          <w:rFonts w:ascii="Times New Roman" w:hAnsi="Times New Roman" w:cs="Times New Roman"/>
          <w:sz w:val="28"/>
          <w:szCs w:val="28"/>
        </w:rPr>
        <w:t>27.07.2010</w:t>
      </w:r>
      <w:r w:rsidR="009E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 w:rsidR="009E7C3E">
        <w:rPr>
          <w:rFonts w:ascii="Times New Roman" w:hAnsi="Times New Roman" w:cs="Times New Roman"/>
          <w:sz w:val="28"/>
          <w:szCs w:val="28"/>
        </w:rPr>
        <w:t xml:space="preserve"> «</w:t>
      </w:r>
      <w:r w:rsidR="009E7C3E"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7C3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E7C3E" w:rsidRPr="000A13AA">
        <w:rPr>
          <w:rFonts w:ascii="Times New Roman" w:hAnsi="Times New Roman" w:cs="Times New Roman"/>
          <w:sz w:val="28"/>
          <w:szCs w:val="28"/>
        </w:rPr>
        <w:t>,</w:t>
      </w:r>
      <w:r w:rsidR="005E43D7" w:rsidRPr="005E43D7">
        <w:rPr>
          <w:szCs w:val="28"/>
        </w:rPr>
        <w:t xml:space="preserve"> </w:t>
      </w:r>
      <w:r w:rsidR="005E43D7" w:rsidRPr="005E43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E43D7" w:rsidRPr="005E43D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5E43D7" w:rsidRPr="005E43D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21.02.2013 года № 13 «Об утверждении Порядка разработки и утверждения административных регламентов предоставления муниципальных услуг</w:t>
      </w:r>
      <w:r w:rsidR="005E43D7">
        <w:rPr>
          <w:rFonts w:ascii="Times New Roman" w:hAnsi="Times New Roman" w:cs="Times New Roman"/>
          <w:sz w:val="28"/>
          <w:szCs w:val="28"/>
        </w:rPr>
        <w:t>»,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C3E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области, Администрация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Pr="005E43D7" w:rsidRDefault="00164CCB" w:rsidP="00346DA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43D7">
        <w:rPr>
          <w:rFonts w:ascii="Times New Roman" w:hAnsi="Times New Roman" w:cs="Times New Roman"/>
          <w:b w:val="0"/>
          <w:sz w:val="28"/>
          <w:szCs w:val="28"/>
        </w:rPr>
        <w:t>01.06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5E43D7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E43D7">
        <w:rPr>
          <w:rFonts w:ascii="Times New Roman" w:hAnsi="Times New Roman" w:cs="Times New Roman"/>
          <w:b w:val="0"/>
          <w:sz w:val="28"/>
          <w:szCs w:val="28"/>
        </w:rPr>
        <w:t>5</w:t>
      </w:r>
      <w:r w:rsidR="00F46147" w:rsidRPr="00F46147">
        <w:rPr>
          <w:rFonts w:ascii="Times New Roman" w:hAnsi="Times New Roman" w:cs="Times New Roman"/>
          <w:b w:val="0"/>
          <w:sz w:val="28"/>
          <w:szCs w:val="28"/>
        </w:rPr>
        <w:t>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5E43D7" w:rsidRPr="000A13A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 </w:t>
      </w:r>
      <w:r w:rsidR="005E43D7">
        <w:rPr>
          <w:rFonts w:ascii="Times New Roman" w:hAnsi="Times New Roman" w:cs="Times New Roman"/>
          <w:b w:val="0"/>
          <w:sz w:val="28"/>
          <w:szCs w:val="28"/>
        </w:rPr>
        <w:t>А</w:t>
      </w:r>
      <w:r w:rsidR="005E43D7" w:rsidRPr="000A13AA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="005E4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3D7" w:rsidRPr="005E43D7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Администрацией </w:t>
      </w:r>
      <w:proofErr w:type="spellStart"/>
      <w:r w:rsidR="005E43D7" w:rsidRPr="005E43D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5E43D7" w:rsidRPr="005E43D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  <w:proofErr w:type="gramEnd"/>
    </w:p>
    <w:p w:rsidR="005D2261" w:rsidRDefault="00346DA4" w:rsidP="005D2261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D2261">
        <w:rPr>
          <w:szCs w:val="28"/>
        </w:rPr>
        <w:t xml:space="preserve">дополнить подпункт 2.1.3. части </w:t>
      </w:r>
      <w:r w:rsidR="00614FB5">
        <w:rPr>
          <w:szCs w:val="28"/>
        </w:rPr>
        <w:t>2</w:t>
      </w:r>
      <w:r w:rsidR="005D2261">
        <w:rPr>
          <w:szCs w:val="28"/>
        </w:rPr>
        <w:t>. абзацем,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5D2261" w:rsidRDefault="005D2261" w:rsidP="005D2261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</w:t>
      </w:r>
      <w:r w:rsidR="00614FB5">
        <w:rPr>
          <w:szCs w:val="28"/>
        </w:rPr>
        <w:t>2</w:t>
      </w:r>
      <w:r>
        <w:rPr>
          <w:szCs w:val="28"/>
        </w:rPr>
        <w:t xml:space="preserve">. подпунктом </w:t>
      </w:r>
      <w:r w:rsidR="00614FB5">
        <w:rPr>
          <w:szCs w:val="28"/>
        </w:rPr>
        <w:t>2</w:t>
      </w:r>
      <w:r>
        <w:rPr>
          <w:szCs w:val="28"/>
        </w:rPr>
        <w:t>.</w:t>
      </w:r>
      <w:r w:rsidR="00614FB5">
        <w:rPr>
          <w:szCs w:val="28"/>
        </w:rPr>
        <w:t>1</w:t>
      </w:r>
      <w:r>
        <w:rPr>
          <w:szCs w:val="28"/>
        </w:rPr>
        <w:t>.</w:t>
      </w:r>
      <w:r w:rsidR="00614FB5">
        <w:rPr>
          <w:szCs w:val="28"/>
        </w:rPr>
        <w:t>4</w:t>
      </w:r>
      <w:r>
        <w:rPr>
          <w:szCs w:val="28"/>
        </w:rPr>
        <w:t xml:space="preserve">. изложив его в следующей редакции: </w:t>
      </w:r>
      <w:proofErr w:type="gramStart"/>
      <w:r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5D2261" w:rsidRDefault="005D2261" w:rsidP="005D2261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3.</w:t>
      </w:r>
      <w:r w:rsidR="00614FB5">
        <w:rPr>
          <w:szCs w:val="28"/>
        </w:rPr>
        <w:t>6.</w:t>
      </w:r>
      <w:r>
        <w:rPr>
          <w:szCs w:val="28"/>
        </w:rPr>
        <w:t xml:space="preserve"> подпунктом 3.</w:t>
      </w:r>
      <w:r w:rsidR="00614FB5">
        <w:rPr>
          <w:szCs w:val="28"/>
        </w:rPr>
        <w:t>6</w:t>
      </w:r>
      <w:r>
        <w:rPr>
          <w:szCs w:val="28"/>
        </w:rPr>
        <w:t>.</w:t>
      </w:r>
      <w:r w:rsidR="00614FB5">
        <w:rPr>
          <w:szCs w:val="28"/>
        </w:rPr>
        <w:t>1</w:t>
      </w:r>
      <w:r>
        <w:rPr>
          <w:szCs w:val="28"/>
        </w:rPr>
        <w:t>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5D2261" w:rsidRDefault="005D2261" w:rsidP="005D2261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</w:t>
      </w:r>
      <w:r w:rsidR="00614FB5">
        <w:rPr>
          <w:szCs w:val="28"/>
        </w:rPr>
        <w:t>6. подпунктом 3.6.2</w:t>
      </w:r>
      <w:r>
        <w:rPr>
          <w:szCs w:val="28"/>
        </w:rPr>
        <w:t xml:space="preserve">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  <w:proofErr w:type="gramEnd"/>
    </w:p>
    <w:p w:rsidR="005D2261" w:rsidRDefault="005D2261" w:rsidP="005D2261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</w:t>
      </w:r>
      <w:r w:rsidR="00614FB5">
        <w:rPr>
          <w:szCs w:val="28"/>
        </w:rPr>
        <w:t>7.</w:t>
      </w:r>
      <w:r>
        <w:rPr>
          <w:szCs w:val="28"/>
        </w:rPr>
        <w:t xml:space="preserve"> подпунктом 3.</w:t>
      </w:r>
      <w:r w:rsidR="00614FB5">
        <w:rPr>
          <w:szCs w:val="28"/>
        </w:rPr>
        <w:t>7</w:t>
      </w:r>
      <w:r>
        <w:rPr>
          <w:szCs w:val="28"/>
        </w:rPr>
        <w:t>.</w:t>
      </w:r>
      <w:r w:rsidR="00614FB5">
        <w:rPr>
          <w:szCs w:val="28"/>
        </w:rPr>
        <w:t>1.</w:t>
      </w:r>
      <w:r>
        <w:rPr>
          <w:szCs w:val="28"/>
        </w:rPr>
        <w:t xml:space="preserve">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EB3E4E">
        <w:rPr>
          <w:szCs w:val="28"/>
          <w:shd w:val="clear" w:color="auto" w:fill="FFFFFF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EB3E4E">
        <w:rPr>
          <w:szCs w:val="28"/>
          <w:shd w:val="clear" w:color="auto" w:fill="FFFFFF"/>
        </w:rPr>
        <w:t xml:space="preserve"> </w:t>
      </w:r>
      <w:proofErr w:type="gramStart"/>
      <w:r w:rsidRPr="00EB3E4E">
        <w:rPr>
          <w:szCs w:val="28"/>
          <w:shd w:val="clear" w:color="auto" w:fill="FFFFFF"/>
        </w:rPr>
        <w:t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</w:t>
      </w:r>
      <w:proofErr w:type="gramEnd"/>
      <w:r w:rsidRPr="00EB3E4E">
        <w:rPr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5D2261" w:rsidRDefault="005D2261" w:rsidP="005D2261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</w:t>
      </w:r>
      <w:r w:rsidR="00614FB5">
        <w:rPr>
          <w:szCs w:val="28"/>
        </w:rPr>
        <w:t>7</w:t>
      </w:r>
      <w:r>
        <w:rPr>
          <w:szCs w:val="28"/>
        </w:rPr>
        <w:t xml:space="preserve"> подпунктом 3.</w:t>
      </w:r>
      <w:r w:rsidR="00614FB5">
        <w:rPr>
          <w:szCs w:val="28"/>
        </w:rPr>
        <w:t>7</w:t>
      </w:r>
      <w:r>
        <w:rPr>
          <w:szCs w:val="28"/>
        </w:rPr>
        <w:t>.</w:t>
      </w:r>
      <w:r w:rsidR="00614FB5">
        <w:rPr>
          <w:szCs w:val="28"/>
        </w:rPr>
        <w:t>2.</w:t>
      </w:r>
      <w:r>
        <w:rPr>
          <w:szCs w:val="28"/>
        </w:rPr>
        <w:t xml:space="preserve">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9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 w:rsidR="00614FB5">
        <w:rPr>
          <w:szCs w:val="28"/>
        </w:rPr>
        <w:t>7</w:t>
      </w:r>
      <w:r>
        <w:rPr>
          <w:szCs w:val="28"/>
        </w:rPr>
        <w:t>.</w:t>
      </w:r>
      <w:r w:rsidR="00614FB5">
        <w:rPr>
          <w:szCs w:val="28"/>
        </w:rPr>
        <w:t>1.</w:t>
      </w:r>
      <w:r w:rsidRPr="006755AA">
        <w:rPr>
          <w:szCs w:val="28"/>
          <w:shd w:val="clear" w:color="auto" w:fill="FFFFFF"/>
        </w:rPr>
        <w:t xml:space="preserve"> Административного Регламента и для </w:t>
      </w:r>
      <w:proofErr w:type="gramStart"/>
      <w:r w:rsidRPr="006755AA">
        <w:rPr>
          <w:szCs w:val="28"/>
          <w:shd w:val="clear" w:color="auto" w:fill="FFFFFF"/>
        </w:rPr>
        <w:t>подготовки</w:t>
      </w:r>
      <w:proofErr w:type="gramEnd"/>
      <w:r w:rsidRPr="006755AA">
        <w:rPr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5D2261">
      <w:pPr>
        <w:ind w:right="-1" w:firstLine="709"/>
        <w:jc w:val="both"/>
        <w:rPr>
          <w:szCs w:val="28"/>
        </w:rPr>
      </w:pPr>
      <w:r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281BDD" w:rsidRPr="004148CA" w:rsidRDefault="00DC2D21" w:rsidP="004148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  <w:r w:rsidR="00896FDC" w:rsidRPr="00C92A48">
        <w:rPr>
          <w:szCs w:val="28"/>
        </w:rPr>
        <w:t xml:space="preserve">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4148CA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8B" w:rsidRDefault="002C2B8B" w:rsidP="00F46147">
      <w:r>
        <w:separator/>
      </w:r>
    </w:p>
  </w:endnote>
  <w:endnote w:type="continuationSeparator" w:id="0">
    <w:p w:rsidR="002C2B8B" w:rsidRDefault="002C2B8B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8B" w:rsidRDefault="002C2B8B" w:rsidP="00F46147">
      <w:r>
        <w:separator/>
      </w:r>
    </w:p>
  </w:footnote>
  <w:footnote w:type="continuationSeparator" w:id="0">
    <w:p w:rsidR="002C2B8B" w:rsidRDefault="002C2B8B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C7F15"/>
    <w:rsid w:val="000E5377"/>
    <w:rsid w:val="000E7E6F"/>
    <w:rsid w:val="001035D7"/>
    <w:rsid w:val="0010677B"/>
    <w:rsid w:val="00113438"/>
    <w:rsid w:val="001159A9"/>
    <w:rsid w:val="00120FCB"/>
    <w:rsid w:val="001259F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B76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7640A"/>
    <w:rsid w:val="00280CC6"/>
    <w:rsid w:val="00281BDD"/>
    <w:rsid w:val="00282308"/>
    <w:rsid w:val="00283261"/>
    <w:rsid w:val="00286D43"/>
    <w:rsid w:val="00293113"/>
    <w:rsid w:val="00294EC2"/>
    <w:rsid w:val="002A06DD"/>
    <w:rsid w:val="002A54B8"/>
    <w:rsid w:val="002A72EE"/>
    <w:rsid w:val="002B6DDB"/>
    <w:rsid w:val="002C2B8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46DA4"/>
    <w:rsid w:val="00346ECA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48CA"/>
    <w:rsid w:val="00415A67"/>
    <w:rsid w:val="004173A6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D2261"/>
    <w:rsid w:val="005E43D7"/>
    <w:rsid w:val="005F6C7B"/>
    <w:rsid w:val="005F75E9"/>
    <w:rsid w:val="00614FB5"/>
    <w:rsid w:val="00615931"/>
    <w:rsid w:val="006200FB"/>
    <w:rsid w:val="00622265"/>
    <w:rsid w:val="00623679"/>
    <w:rsid w:val="006343BA"/>
    <w:rsid w:val="00636612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D5731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1ACE"/>
    <w:rsid w:val="009A2AF6"/>
    <w:rsid w:val="009A3252"/>
    <w:rsid w:val="009A7767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9F3A03"/>
    <w:rsid w:val="00A11003"/>
    <w:rsid w:val="00A144F9"/>
    <w:rsid w:val="00A227CD"/>
    <w:rsid w:val="00A25911"/>
    <w:rsid w:val="00A3225A"/>
    <w:rsid w:val="00A33112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6313D"/>
    <w:rsid w:val="00B82465"/>
    <w:rsid w:val="00B924C7"/>
    <w:rsid w:val="00B92D85"/>
    <w:rsid w:val="00B951B2"/>
    <w:rsid w:val="00B968CC"/>
    <w:rsid w:val="00BA0566"/>
    <w:rsid w:val="00BA67A3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27A0A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346E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46E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5671-DEFE-4383-8BAB-939246E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2024-03-29T09:44:00Z</cp:lastPrinted>
  <dcterms:created xsi:type="dcterms:W3CDTF">2024-04-02T08:04:00Z</dcterms:created>
  <dcterms:modified xsi:type="dcterms:W3CDTF">2024-04-05T06:42:00Z</dcterms:modified>
</cp:coreProperties>
</file>