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7F4B1B" w:rsidP="00E117D9">
      <w:pPr>
        <w:pStyle w:val="a7"/>
        <w:spacing w:before="0"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pt;height:81.2pt" fillcolor="window">
            <v:imagedata r:id="rId6" o:title="gerb_синий" grayscale="t"/>
          </v:shape>
        </w:pict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933150">
        <w:rPr>
          <w:szCs w:val="28"/>
        </w:rPr>
        <w:t>2</w:t>
      </w:r>
      <w:r w:rsidR="005F13A9">
        <w:rPr>
          <w:szCs w:val="28"/>
        </w:rPr>
        <w:t>1</w:t>
      </w:r>
      <w:r w:rsidR="00CE693C">
        <w:rPr>
          <w:szCs w:val="28"/>
        </w:rPr>
        <w:t>.</w:t>
      </w:r>
      <w:r w:rsidR="005F13A9">
        <w:rPr>
          <w:szCs w:val="28"/>
        </w:rPr>
        <w:t>11</w:t>
      </w:r>
      <w:r w:rsidR="00CE693C">
        <w:rPr>
          <w:szCs w:val="28"/>
        </w:rPr>
        <w:t>.202</w:t>
      </w:r>
      <w:r w:rsidR="00164CCB">
        <w:rPr>
          <w:szCs w:val="28"/>
        </w:rPr>
        <w:t>2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AB350C">
        <w:rPr>
          <w:szCs w:val="28"/>
        </w:rPr>
        <w:t>59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92" w:type="dxa"/>
        <w:tblLayout w:type="fixed"/>
        <w:tblLook w:val="0000"/>
      </w:tblPr>
      <w:tblGrid>
        <w:gridCol w:w="5495"/>
        <w:gridCol w:w="5497"/>
      </w:tblGrid>
      <w:tr w:rsidR="00896FDC" w:rsidRPr="00C92A48" w:rsidTr="005F13A9">
        <w:trPr>
          <w:trHeight w:val="2222"/>
        </w:trPr>
        <w:tc>
          <w:tcPr>
            <w:tcW w:w="5495" w:type="dxa"/>
            <w:shd w:val="clear" w:color="auto" w:fill="auto"/>
          </w:tcPr>
          <w:p w:rsidR="005F13A9" w:rsidRPr="0023235A" w:rsidRDefault="005F13A9" w:rsidP="005F13A9">
            <w:pPr>
              <w:shd w:val="clear" w:color="auto" w:fill="FFFFFF"/>
              <w:spacing w:after="150" w:line="336" w:lineRule="atLeast"/>
              <w:ind w:right="218"/>
              <w:jc w:val="both"/>
              <w:outlineLvl w:val="0"/>
              <w:rPr>
                <w:bCs/>
                <w:kern w:val="36"/>
                <w:szCs w:val="28"/>
              </w:rPr>
            </w:pPr>
            <w:r w:rsidRPr="0023235A">
              <w:rPr>
                <w:bCs/>
                <w:kern w:val="36"/>
                <w:szCs w:val="28"/>
              </w:rPr>
      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</w:r>
      <w:proofErr w:type="gramStart"/>
      <w:r w:rsidR="005F13A9"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F1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="005F13A9" w:rsidRPr="00E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5F13A9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5F13A9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5F13A9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F13A9" w:rsidRPr="00133B0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F13A9" w:rsidRPr="00133B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5F13A9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13A9" w:rsidRPr="00133B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5F13A9" w:rsidRPr="00133B08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5F13A9" w:rsidRPr="00133B0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13A9" w:rsidRPr="00133B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5F13A9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Pr="00A9413A">
        <w:rPr>
          <w:rFonts w:ascii="Times New Roman" w:hAnsi="Times New Roman"/>
          <w:sz w:val="28"/>
          <w:szCs w:val="28"/>
        </w:rPr>
        <w:t xml:space="preserve">, </w:t>
      </w:r>
      <w:r w:rsidR="005F13A9"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5F13A9"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A9">
        <w:rPr>
          <w:rFonts w:ascii="Times New Roman" w:eastAsia="Times New Roman" w:hAnsi="Times New Roman" w:cs="Times New Roman"/>
          <w:sz w:val="28"/>
          <w:szCs w:val="28"/>
        </w:rPr>
        <w:t xml:space="preserve">Богдановского сельского </w:t>
      </w:r>
      <w:r w:rsidR="005F13A9" w:rsidRPr="00AA0D9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F13A9">
        <w:rPr>
          <w:rFonts w:ascii="Times New Roman" w:eastAsia="Times New Roman" w:hAnsi="Times New Roman" w:cs="Times New Roman"/>
          <w:sz w:val="28"/>
          <w:szCs w:val="28"/>
        </w:rPr>
        <w:t>Холм-Жирковского</w:t>
      </w:r>
      <w:r w:rsidR="005F13A9" w:rsidRPr="00AA0D9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F13A9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5F13A9" w:rsidRPr="00AA0D9B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F13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13A9" w:rsidRPr="00A9413A">
        <w:rPr>
          <w:rFonts w:ascii="Times New Roman" w:hAnsi="Times New Roman"/>
          <w:sz w:val="28"/>
          <w:szCs w:val="28"/>
        </w:rPr>
        <w:t xml:space="preserve"> </w:t>
      </w:r>
      <w:r w:rsidRPr="00A941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Богдановского</w:t>
      </w:r>
      <w:r w:rsidRPr="00A9413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A9413A">
        <w:rPr>
          <w:rFonts w:ascii="Times New Roman" w:hAnsi="Times New Roman"/>
          <w:sz w:val="28"/>
          <w:szCs w:val="28"/>
        </w:rPr>
        <w:t xml:space="preserve"> поселения Холм-Жирковского района Смоленской области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F13A9" w:rsidRPr="00B33D2D" w:rsidRDefault="005F13A9" w:rsidP="005F13A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B33D2D">
        <w:rPr>
          <w:rFonts w:eastAsia="Calibri"/>
          <w:lang w:eastAsia="en-US"/>
        </w:rPr>
        <w:t>Утвердить Перечень мест, на которые запрещается возвращать животных без владельцев (приложение № 1).</w:t>
      </w:r>
    </w:p>
    <w:p w:rsidR="005F13A9" w:rsidRPr="00B33D2D" w:rsidRDefault="005F13A9" w:rsidP="005F13A9">
      <w:pPr>
        <w:ind w:firstLine="709"/>
        <w:contextualSpacing/>
        <w:jc w:val="both"/>
        <w:rPr>
          <w:rFonts w:eastAsia="Calibri"/>
          <w:lang w:eastAsia="en-US"/>
        </w:rPr>
      </w:pPr>
      <w:r w:rsidRPr="00B33D2D">
        <w:rPr>
          <w:rFonts w:eastAsia="Calibri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5F13A9" w:rsidRPr="00AA0D9B" w:rsidRDefault="005F13A9" w:rsidP="005F13A9">
      <w:pPr>
        <w:widowControl w:val="0"/>
        <w:autoSpaceDE w:val="0"/>
        <w:ind w:left="142"/>
        <w:jc w:val="both"/>
        <w:rPr>
          <w:rFonts w:ascii="Calibri" w:eastAsia="Calibri" w:hAnsi="Calibri" w:cs="Arial"/>
          <w:szCs w:val="28"/>
          <w:lang w:eastAsia="en-US"/>
        </w:rPr>
      </w:pPr>
      <w:r>
        <w:rPr>
          <w:kern w:val="28"/>
          <w:szCs w:val="28"/>
        </w:rPr>
        <w:t xml:space="preserve">         3</w:t>
      </w:r>
      <w:r w:rsidRPr="00AA0D9B">
        <w:rPr>
          <w:kern w:val="28"/>
          <w:szCs w:val="28"/>
        </w:rPr>
        <w:t xml:space="preserve">. </w:t>
      </w:r>
      <w:r w:rsidRPr="00AA0D9B">
        <w:rPr>
          <w:rFonts w:eastAsia="Malgun Gothic" w:cs="Arial"/>
          <w:szCs w:val="28"/>
          <w:lang w:eastAsia="ko-KR"/>
        </w:rPr>
        <w:t xml:space="preserve">Опубликовать настоящее постановление в приложении к газете </w:t>
      </w:r>
      <w:r>
        <w:rPr>
          <w:rFonts w:eastAsia="Malgun Gothic" w:cs="Arial"/>
          <w:szCs w:val="28"/>
          <w:lang w:eastAsia="ko-KR"/>
        </w:rPr>
        <w:t xml:space="preserve">  </w:t>
      </w:r>
      <w:r w:rsidRPr="00AA0D9B">
        <w:rPr>
          <w:rFonts w:eastAsia="Malgun Gothic" w:cs="Arial"/>
          <w:szCs w:val="28"/>
          <w:lang w:eastAsia="ko-KR"/>
        </w:rPr>
        <w:t>«</w:t>
      </w:r>
      <w:r>
        <w:rPr>
          <w:rFonts w:eastAsia="Malgun Gothic" w:cs="Arial"/>
          <w:szCs w:val="28"/>
          <w:lang w:eastAsia="ko-KR"/>
        </w:rPr>
        <w:t>Народное слово</w:t>
      </w:r>
      <w:r w:rsidRPr="00AA0D9B">
        <w:rPr>
          <w:rFonts w:eastAsia="Malgun Gothic" w:cs="Arial"/>
          <w:szCs w:val="28"/>
          <w:lang w:eastAsia="ko-KR"/>
        </w:rPr>
        <w:t xml:space="preserve">» и разместить на официальном сайте администрации </w:t>
      </w:r>
      <w:r>
        <w:rPr>
          <w:rFonts w:eastAsia="Malgun Gothic" w:cs="Arial"/>
          <w:szCs w:val="28"/>
          <w:lang w:eastAsia="ko-KR"/>
        </w:rPr>
        <w:t>Богдановского сельского поселения в сети «Интернет»</w:t>
      </w:r>
      <w:r w:rsidRPr="00AA0D9B">
        <w:rPr>
          <w:rFonts w:eastAsia="Malgun Gothic" w:cs="Arial"/>
          <w:szCs w:val="28"/>
          <w:lang w:eastAsia="ko-KR"/>
        </w:rPr>
        <w:t>.</w:t>
      </w:r>
    </w:p>
    <w:p w:rsidR="005F13A9" w:rsidRPr="00AA0D9B" w:rsidRDefault="005F13A9" w:rsidP="005F13A9">
      <w:pPr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lastRenderedPageBreak/>
        <w:t>4</w:t>
      </w:r>
      <w:r w:rsidRPr="00AA0D9B">
        <w:rPr>
          <w:kern w:val="28"/>
          <w:szCs w:val="28"/>
        </w:rPr>
        <w:t xml:space="preserve">. </w:t>
      </w:r>
      <w:r w:rsidRPr="00AA0D9B">
        <w:rPr>
          <w:rFonts w:eastAsia="Arial"/>
          <w:bCs/>
          <w:kern w:val="2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5F13A9" w:rsidRPr="00E3689D" w:rsidRDefault="005F13A9" w:rsidP="005F13A9">
      <w:pPr>
        <w:ind w:firstLine="708"/>
        <w:jc w:val="both"/>
        <w:rPr>
          <w:szCs w:val="28"/>
        </w:rPr>
      </w:pPr>
      <w:r w:rsidRPr="00E3689D">
        <w:rPr>
          <w:szCs w:val="28"/>
        </w:rPr>
        <w:t xml:space="preserve">5. </w:t>
      </w:r>
      <w:proofErr w:type="gramStart"/>
      <w:r w:rsidRPr="00E3689D">
        <w:rPr>
          <w:szCs w:val="28"/>
        </w:rPr>
        <w:t>Контроль за</w:t>
      </w:r>
      <w:proofErr w:type="gramEnd"/>
      <w:r w:rsidRPr="00E3689D">
        <w:rPr>
          <w:szCs w:val="28"/>
        </w:rPr>
        <w:t xml:space="preserve"> исполнением настоящего постановления оставляю за собой.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–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5F13A9" w:rsidRDefault="005F13A9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5F13A9" w:rsidRPr="005A5065" w:rsidRDefault="005F13A9" w:rsidP="005F13A9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5F13A9" w:rsidRPr="005A5065" w:rsidRDefault="005F13A9" w:rsidP="005F13A9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5F13A9" w:rsidRPr="005A5065" w:rsidRDefault="005F13A9" w:rsidP="005F13A9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>Богдановского сельского поселения</w:t>
      </w:r>
    </w:p>
    <w:p w:rsidR="005F13A9" w:rsidRPr="005A5065" w:rsidRDefault="005F13A9" w:rsidP="005F13A9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</w:p>
    <w:p w:rsidR="005F13A9" w:rsidRPr="005A5065" w:rsidRDefault="005F13A9" w:rsidP="005F13A9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5F13A9" w:rsidRPr="00B33D2D" w:rsidRDefault="005F13A9" w:rsidP="005F13A9">
      <w:pPr>
        <w:ind w:left="567"/>
        <w:contextualSpacing/>
        <w:jc w:val="both"/>
        <w:rPr>
          <w:rFonts w:eastAsia="Calibri"/>
          <w:lang w:eastAsia="en-US"/>
        </w:rPr>
      </w:pPr>
      <w:r>
        <w:rPr>
          <w:b/>
          <w:bCs/>
          <w:szCs w:val="28"/>
        </w:rPr>
        <w:t xml:space="preserve">                                                                                            </w:t>
      </w:r>
      <w:r w:rsidRPr="005A5065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21.11</w:t>
      </w:r>
      <w:r w:rsidRPr="005A5065">
        <w:rPr>
          <w:b/>
          <w:bCs/>
          <w:szCs w:val="28"/>
        </w:rPr>
        <w:t>.2022 №____</w:t>
      </w:r>
    </w:p>
    <w:p w:rsidR="005F13A9" w:rsidRPr="00B33D2D" w:rsidRDefault="005F13A9" w:rsidP="005F13A9">
      <w:pPr>
        <w:ind w:left="567"/>
        <w:contextualSpacing/>
        <w:jc w:val="both"/>
        <w:rPr>
          <w:rFonts w:eastAsia="Calibri"/>
          <w:lang w:eastAsia="en-US"/>
        </w:rPr>
      </w:pPr>
    </w:p>
    <w:p w:rsidR="005F13A9" w:rsidRPr="00B33D2D" w:rsidRDefault="005F13A9" w:rsidP="005F13A9">
      <w:pPr>
        <w:ind w:left="567"/>
        <w:contextualSpacing/>
        <w:jc w:val="both"/>
        <w:rPr>
          <w:rFonts w:eastAsia="Calibri"/>
          <w:lang w:eastAsia="en-US"/>
        </w:rPr>
      </w:pPr>
    </w:p>
    <w:p w:rsidR="005F13A9" w:rsidRPr="00B33D2D" w:rsidRDefault="005F13A9" w:rsidP="005F13A9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Перечень </w:t>
      </w:r>
    </w:p>
    <w:p w:rsidR="005F13A9" w:rsidRPr="00B33D2D" w:rsidRDefault="005F13A9" w:rsidP="005F13A9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мест, на которые запрещается возвращать </w:t>
      </w:r>
    </w:p>
    <w:p w:rsidR="005F13A9" w:rsidRPr="00B33D2D" w:rsidRDefault="005F13A9" w:rsidP="005F13A9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>животных без владельцев</w:t>
      </w:r>
    </w:p>
    <w:p w:rsidR="005F13A9" w:rsidRDefault="005F13A9" w:rsidP="005F13A9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5F13A9" w:rsidRPr="00E3689D" w:rsidRDefault="005F13A9" w:rsidP="005F13A9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5F13A9" w:rsidRPr="00E3689D" w:rsidRDefault="005F13A9" w:rsidP="005F13A9">
      <w:pPr>
        <w:shd w:val="clear" w:color="auto" w:fill="FFFFFF"/>
        <w:ind w:left="142"/>
        <w:jc w:val="both"/>
        <w:rPr>
          <w:color w:val="000000"/>
          <w:szCs w:val="28"/>
        </w:rPr>
      </w:pPr>
      <w:r w:rsidRPr="00E3689D">
        <w:rPr>
          <w:color w:val="000000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5F13A9" w:rsidRPr="00E3689D" w:rsidRDefault="005F13A9" w:rsidP="005F13A9">
      <w:pPr>
        <w:shd w:val="clear" w:color="auto" w:fill="FFFFFF"/>
        <w:ind w:left="142"/>
        <w:jc w:val="both"/>
        <w:rPr>
          <w:color w:val="000000"/>
          <w:szCs w:val="28"/>
        </w:rPr>
      </w:pPr>
      <w:r w:rsidRPr="00E3689D">
        <w:rPr>
          <w:color w:val="000000"/>
          <w:szCs w:val="28"/>
        </w:rPr>
        <w:t>- территории, прилегающие к многоквартирным домам;</w:t>
      </w:r>
    </w:p>
    <w:p w:rsidR="005F13A9" w:rsidRPr="00E3689D" w:rsidRDefault="005F13A9" w:rsidP="005F13A9">
      <w:pPr>
        <w:shd w:val="clear" w:color="auto" w:fill="FFFFFF"/>
        <w:ind w:left="142"/>
        <w:jc w:val="both"/>
        <w:rPr>
          <w:color w:val="000000"/>
          <w:szCs w:val="28"/>
        </w:rPr>
      </w:pPr>
      <w:r w:rsidRPr="00E3689D">
        <w:rPr>
          <w:color w:val="000000"/>
          <w:szCs w:val="28"/>
        </w:rPr>
        <w:t>- детские игровые и детские спортивные площадки;</w:t>
      </w:r>
    </w:p>
    <w:p w:rsidR="005F13A9" w:rsidRPr="00E3689D" w:rsidRDefault="005F13A9" w:rsidP="005F13A9">
      <w:pPr>
        <w:shd w:val="clear" w:color="auto" w:fill="FFFFFF"/>
        <w:ind w:left="142"/>
        <w:jc w:val="both"/>
        <w:rPr>
          <w:color w:val="000000"/>
          <w:szCs w:val="28"/>
        </w:rPr>
      </w:pPr>
      <w:r w:rsidRPr="00E3689D">
        <w:rPr>
          <w:color w:val="000000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5F13A9" w:rsidRPr="00E3689D" w:rsidRDefault="005F13A9" w:rsidP="005F13A9">
      <w:pPr>
        <w:shd w:val="clear" w:color="auto" w:fill="FFFFFF"/>
        <w:ind w:left="142"/>
        <w:jc w:val="both"/>
        <w:rPr>
          <w:color w:val="000000"/>
          <w:szCs w:val="28"/>
        </w:rPr>
      </w:pPr>
      <w:r w:rsidRPr="00E3689D">
        <w:rPr>
          <w:color w:val="000000"/>
          <w:szCs w:val="28"/>
        </w:rPr>
        <w:t>- кладбища и мемориальные зоны;</w:t>
      </w:r>
    </w:p>
    <w:p w:rsidR="005F13A9" w:rsidRPr="00E3689D" w:rsidRDefault="005F13A9" w:rsidP="005F13A9">
      <w:pPr>
        <w:shd w:val="clear" w:color="auto" w:fill="FFFFFF"/>
        <w:ind w:left="142"/>
        <w:jc w:val="both"/>
        <w:rPr>
          <w:color w:val="000000"/>
          <w:szCs w:val="28"/>
        </w:rPr>
      </w:pPr>
      <w:r w:rsidRPr="00E3689D">
        <w:rPr>
          <w:color w:val="000000"/>
          <w:szCs w:val="28"/>
        </w:rPr>
        <w:t>- площадки для проведения массовых мероприятий;</w:t>
      </w:r>
    </w:p>
    <w:p w:rsidR="005F13A9" w:rsidRPr="00E3689D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  <w:r w:rsidRPr="00E3689D">
        <w:rPr>
          <w:bCs/>
          <w:color w:val="000000"/>
          <w:szCs w:val="28"/>
          <w:lang w:eastAsia="en-US"/>
        </w:rPr>
        <w:t>- территории детских, образовательных и лечебных учреждений;</w:t>
      </w:r>
    </w:p>
    <w:p w:rsidR="005F13A9" w:rsidRPr="00E3689D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  <w:r w:rsidRPr="00E3689D">
        <w:rPr>
          <w:bCs/>
          <w:color w:val="000000"/>
          <w:szCs w:val="28"/>
          <w:lang w:eastAsia="en-US"/>
        </w:rPr>
        <w:t>- территории, прилегающие к объектам культуры;</w:t>
      </w:r>
    </w:p>
    <w:p w:rsidR="005F13A9" w:rsidRDefault="005F13A9" w:rsidP="00751F45">
      <w:pPr>
        <w:widowControl w:val="0"/>
        <w:autoSpaceDE w:val="0"/>
        <w:autoSpaceDN w:val="0"/>
        <w:spacing w:line="322" w:lineRule="exact"/>
        <w:ind w:left="142" w:right="-61"/>
        <w:jc w:val="both"/>
        <w:outlineLvl w:val="1"/>
        <w:rPr>
          <w:bCs/>
          <w:color w:val="000000"/>
          <w:szCs w:val="28"/>
          <w:lang w:eastAsia="en-US"/>
        </w:rPr>
      </w:pPr>
      <w:r w:rsidRPr="00E3689D">
        <w:rPr>
          <w:bCs/>
          <w:color w:val="000000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Cs w:val="28"/>
          <w:lang w:eastAsia="en-US"/>
        </w:rPr>
        <w:t>бщественного питания, магазинам.</w:t>
      </w: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6F286B" w:rsidRDefault="006F286B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F13A9" w:rsidRPr="00C92A48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 сельского поселения</w:t>
      </w:r>
    </w:p>
    <w:p w:rsidR="005F13A9" w:rsidRPr="00C92A48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5F13A9" w:rsidRPr="00C92A48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751F45" w:rsidRDefault="00751F45" w:rsidP="005F13A9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6F286B" w:rsidRPr="005A5065" w:rsidRDefault="006F286B" w:rsidP="006F286B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F286B" w:rsidRPr="005A5065" w:rsidRDefault="006F286B" w:rsidP="006F286B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6F286B" w:rsidRPr="005A5065" w:rsidRDefault="006F286B" w:rsidP="006F286B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>Богдановского сельского поселения</w:t>
      </w:r>
    </w:p>
    <w:p w:rsidR="006F286B" w:rsidRPr="005A5065" w:rsidRDefault="006F286B" w:rsidP="006F286B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</w:p>
    <w:p w:rsidR="006F286B" w:rsidRPr="005A5065" w:rsidRDefault="006F286B" w:rsidP="006F286B">
      <w:pPr>
        <w:pStyle w:val="ConsNormal"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506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5F13A9" w:rsidRPr="00B33D2D" w:rsidRDefault="006F286B" w:rsidP="006F286B">
      <w:pPr>
        <w:ind w:left="567"/>
        <w:contextualSpacing/>
        <w:jc w:val="both"/>
        <w:rPr>
          <w:rFonts w:eastAsia="Calibri"/>
          <w:lang w:eastAsia="en-US"/>
        </w:rPr>
      </w:pPr>
      <w:r>
        <w:rPr>
          <w:b/>
          <w:bCs/>
          <w:szCs w:val="28"/>
        </w:rPr>
        <w:t xml:space="preserve">                                                                                        </w:t>
      </w:r>
      <w:r w:rsidRPr="005A5065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21.11</w:t>
      </w:r>
      <w:r w:rsidRPr="005A5065">
        <w:rPr>
          <w:b/>
          <w:bCs/>
          <w:szCs w:val="28"/>
        </w:rPr>
        <w:t>.2022 №____</w:t>
      </w:r>
    </w:p>
    <w:p w:rsidR="006F286B" w:rsidRDefault="006F286B" w:rsidP="005F13A9">
      <w:pPr>
        <w:contextualSpacing/>
        <w:jc w:val="center"/>
        <w:rPr>
          <w:rFonts w:eastAsia="Calibri"/>
          <w:b/>
          <w:lang w:eastAsia="en-US"/>
        </w:rPr>
      </w:pPr>
    </w:p>
    <w:p w:rsidR="005F13A9" w:rsidRPr="00B33D2D" w:rsidRDefault="005F13A9" w:rsidP="005F13A9">
      <w:pPr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Перечень </w:t>
      </w:r>
    </w:p>
    <w:p w:rsidR="005F13A9" w:rsidRPr="00B33D2D" w:rsidRDefault="005F13A9" w:rsidP="005F13A9">
      <w:pPr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лиц, уполномоченных на принятие решений о возврате животных </w:t>
      </w:r>
    </w:p>
    <w:p w:rsidR="005F13A9" w:rsidRPr="00B33D2D" w:rsidRDefault="005F13A9" w:rsidP="005F13A9">
      <w:pPr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>без владельцев на прежние места их обитания</w:t>
      </w:r>
    </w:p>
    <w:p w:rsidR="005F13A9" w:rsidRPr="00E3689D" w:rsidRDefault="005F13A9" w:rsidP="005F13A9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5F13A9" w:rsidRDefault="005F13A9" w:rsidP="005F13A9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Cs w:val="28"/>
          <w:lang w:eastAsia="en-US"/>
        </w:rPr>
      </w:pPr>
      <w:r>
        <w:rPr>
          <w:lang w:eastAsia="en-US"/>
        </w:rPr>
        <w:t xml:space="preserve">- глава </w:t>
      </w:r>
      <w:bookmarkStart w:id="0" w:name="_GoBack"/>
      <w:bookmarkEnd w:id="0"/>
      <w:r>
        <w:rPr>
          <w:szCs w:val="28"/>
          <w:lang w:eastAsia="en-US"/>
        </w:rPr>
        <w:t>муниципального образования</w:t>
      </w:r>
      <w:r w:rsidR="006F286B">
        <w:rPr>
          <w:szCs w:val="28"/>
          <w:lang w:eastAsia="en-US"/>
        </w:rPr>
        <w:t xml:space="preserve"> Богдановского сельского поселения Холм-Жирковского района Смоленской области</w:t>
      </w:r>
      <w:r>
        <w:rPr>
          <w:szCs w:val="28"/>
          <w:lang w:eastAsia="en-US"/>
        </w:rPr>
        <w:t>;</w:t>
      </w:r>
    </w:p>
    <w:p w:rsidR="005F13A9" w:rsidRDefault="005F13A9" w:rsidP="005F13A9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51F45">
        <w:rPr>
          <w:lang w:eastAsia="en-US"/>
        </w:rPr>
        <w:t xml:space="preserve">специалист 1 категории Администрации Богдановского сельского поселения </w:t>
      </w:r>
      <w:r w:rsidR="00751F45">
        <w:rPr>
          <w:szCs w:val="28"/>
          <w:lang w:eastAsia="en-US"/>
        </w:rPr>
        <w:t>Холм-Жирковского района Смоленской области</w:t>
      </w:r>
      <w:r>
        <w:rPr>
          <w:lang w:eastAsia="en-US"/>
        </w:rPr>
        <w:t>;</w:t>
      </w:r>
    </w:p>
    <w:p w:rsidR="005F13A9" w:rsidRDefault="005F13A9" w:rsidP="005F13A9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Cs w:val="28"/>
        </w:rPr>
      </w:pPr>
      <w:r>
        <w:rPr>
          <w:lang w:eastAsia="en-US"/>
        </w:rPr>
        <w:t xml:space="preserve">- </w:t>
      </w:r>
      <w:r w:rsidR="00751F45">
        <w:rPr>
          <w:lang w:eastAsia="en-US"/>
        </w:rPr>
        <w:t xml:space="preserve">ведущий специалист Администрации Богдановского сельского поселения </w:t>
      </w:r>
      <w:r w:rsidR="00751F45">
        <w:rPr>
          <w:szCs w:val="28"/>
          <w:lang w:eastAsia="en-US"/>
        </w:rPr>
        <w:t>Холм-Жирковского района Смоленской области</w:t>
      </w:r>
      <w:r>
        <w:rPr>
          <w:szCs w:val="28"/>
        </w:rPr>
        <w:t>;</w:t>
      </w:r>
    </w:p>
    <w:p w:rsidR="005F13A9" w:rsidRPr="00E3689D" w:rsidRDefault="005F13A9" w:rsidP="005F13A9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Cs w:val="28"/>
          <w:lang w:eastAsia="en-US"/>
        </w:rPr>
      </w:pPr>
      <w:r>
        <w:rPr>
          <w:szCs w:val="28"/>
        </w:rPr>
        <w:t xml:space="preserve">- главный специалист </w:t>
      </w:r>
      <w:r w:rsidR="00751F45">
        <w:rPr>
          <w:lang w:eastAsia="en-US"/>
        </w:rPr>
        <w:t xml:space="preserve">Администрации Богдановского сельского поселения </w:t>
      </w:r>
      <w:r w:rsidR="00751F45">
        <w:rPr>
          <w:szCs w:val="28"/>
          <w:lang w:eastAsia="en-US"/>
        </w:rPr>
        <w:t>Холм-Жирковского района Смоленской области.</w:t>
      </w:r>
    </w:p>
    <w:tbl>
      <w:tblPr>
        <w:tblW w:w="9781" w:type="dxa"/>
        <w:tblLook w:val="04A0"/>
      </w:tblPr>
      <w:tblGrid>
        <w:gridCol w:w="4962"/>
        <w:gridCol w:w="4819"/>
      </w:tblGrid>
      <w:tr w:rsidR="005F13A9" w:rsidRPr="00A91327" w:rsidTr="00D77884">
        <w:tc>
          <w:tcPr>
            <w:tcW w:w="4962" w:type="dxa"/>
            <w:shd w:val="clear" w:color="auto" w:fill="auto"/>
          </w:tcPr>
          <w:p w:rsidR="005F13A9" w:rsidRDefault="005F13A9" w:rsidP="00D77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Cs w:val="28"/>
              </w:rPr>
            </w:pPr>
            <w:r>
              <w:rPr>
                <w:kern w:val="28"/>
                <w:szCs w:val="28"/>
              </w:rPr>
              <w:t xml:space="preserve">       </w:t>
            </w:r>
          </w:p>
          <w:p w:rsidR="005F13A9" w:rsidRDefault="005F13A9" w:rsidP="00D77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Cs w:val="28"/>
              </w:rPr>
            </w:pPr>
          </w:p>
          <w:p w:rsidR="005F13A9" w:rsidRPr="00A91327" w:rsidRDefault="005F13A9" w:rsidP="00D7788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F13A9" w:rsidRPr="00A91327" w:rsidRDefault="005F13A9" w:rsidP="00D77884">
            <w:pPr>
              <w:jc w:val="both"/>
              <w:rPr>
                <w:b/>
                <w:bCs/>
                <w:kern w:val="2"/>
                <w:szCs w:val="28"/>
              </w:rPr>
            </w:pPr>
          </w:p>
        </w:tc>
      </w:tr>
    </w:tbl>
    <w:p w:rsidR="005F13A9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F13A9" w:rsidRPr="00C92A48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 сельского поселения</w:t>
      </w:r>
    </w:p>
    <w:p w:rsidR="005F13A9" w:rsidRPr="00C92A48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5F13A9" w:rsidRPr="00C92A48" w:rsidRDefault="005F13A9" w:rsidP="005F13A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5F13A9" w:rsidRPr="00A91327" w:rsidRDefault="005F13A9" w:rsidP="005F13A9">
      <w:pPr>
        <w:jc w:val="both"/>
        <w:rPr>
          <w:b/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6F4153">
      <w:pPr>
        <w:tabs>
          <w:tab w:val="left" w:pos="709"/>
        </w:tabs>
        <w:jc w:val="right"/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95E18"/>
    <w:rsid w:val="000A4A4E"/>
    <w:rsid w:val="000B0DC8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15B1"/>
    <w:rsid w:val="001427E6"/>
    <w:rsid w:val="00145CDB"/>
    <w:rsid w:val="001524FD"/>
    <w:rsid w:val="00154131"/>
    <w:rsid w:val="00164CCB"/>
    <w:rsid w:val="00167945"/>
    <w:rsid w:val="00177434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E26"/>
    <w:rsid w:val="00207E3B"/>
    <w:rsid w:val="00215E9E"/>
    <w:rsid w:val="00227CAB"/>
    <w:rsid w:val="0023026F"/>
    <w:rsid w:val="0023235A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CA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41F5A"/>
    <w:rsid w:val="004617C1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A43CF"/>
    <w:rsid w:val="005A4CE9"/>
    <w:rsid w:val="005C1DC1"/>
    <w:rsid w:val="005F13A9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286B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1F45"/>
    <w:rsid w:val="00752F91"/>
    <w:rsid w:val="0077484A"/>
    <w:rsid w:val="00776B67"/>
    <w:rsid w:val="007A10B5"/>
    <w:rsid w:val="007A1830"/>
    <w:rsid w:val="007C34C6"/>
    <w:rsid w:val="007D63FC"/>
    <w:rsid w:val="007D65CC"/>
    <w:rsid w:val="007F0EF1"/>
    <w:rsid w:val="007F4B1B"/>
    <w:rsid w:val="007F560E"/>
    <w:rsid w:val="007F7373"/>
    <w:rsid w:val="0080739C"/>
    <w:rsid w:val="00816B4A"/>
    <w:rsid w:val="00816D04"/>
    <w:rsid w:val="00817A57"/>
    <w:rsid w:val="00827C16"/>
    <w:rsid w:val="00830430"/>
    <w:rsid w:val="0083551D"/>
    <w:rsid w:val="00835EAD"/>
    <w:rsid w:val="008431BB"/>
    <w:rsid w:val="008444EE"/>
    <w:rsid w:val="00847827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B350C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62C2"/>
    <w:rsid w:val="00EA15C2"/>
    <w:rsid w:val="00EA27D6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57E"/>
    <w:rsid w:val="00F51594"/>
    <w:rsid w:val="00F54F6D"/>
    <w:rsid w:val="00F54FC3"/>
    <w:rsid w:val="00F56717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1205-4B07-4F45-8E70-632356E5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gl</cp:lastModifiedBy>
  <cp:revision>10</cp:revision>
  <cp:lastPrinted>2012-06-18T07:27:00Z</cp:lastPrinted>
  <dcterms:created xsi:type="dcterms:W3CDTF">2022-04-27T09:17:00Z</dcterms:created>
  <dcterms:modified xsi:type="dcterms:W3CDTF">2022-11-21T08:06:00Z</dcterms:modified>
</cp:coreProperties>
</file>